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AB82" w14:textId="45058E87" w:rsidR="001C56D9" w:rsidRPr="00905841" w:rsidRDefault="00113E81" w:rsidP="00FA5531">
      <w:pPr>
        <w:pStyle w:val="BodyText"/>
        <w:spacing w:line="242" w:lineRule="auto"/>
        <w:ind w:right="310"/>
        <w:rPr>
          <w:sz w:val="22"/>
          <w:szCs w:val="22"/>
        </w:rPr>
      </w:pPr>
      <w:r w:rsidRPr="00905841">
        <w:rPr>
          <w:rFonts w:eastAsiaTheme="minorHAnsi"/>
          <w:sz w:val="22"/>
          <w:szCs w:val="22"/>
          <w:highlight w:val="yellow"/>
        </w:rPr>
        <w:t xml:space="preserve">This document contains submitted ASTCT comments and response sections from the </w:t>
      </w:r>
      <w:hyperlink r:id="rId8" w:history="1">
        <w:r w:rsidRPr="00905841">
          <w:rPr>
            <w:rStyle w:val="Hyperlink"/>
            <w:rFonts w:eastAsiaTheme="minorHAnsi"/>
            <w:sz w:val="22"/>
            <w:szCs w:val="22"/>
            <w:highlight w:val="yellow"/>
          </w:rPr>
          <w:t>CMS Interoperability and Prior Authorization Fin</w:t>
        </w:r>
        <w:r w:rsidR="00E776CA">
          <w:rPr>
            <w:rStyle w:val="Hyperlink"/>
            <w:rFonts w:eastAsiaTheme="minorHAnsi"/>
            <w:sz w:val="22"/>
            <w:szCs w:val="22"/>
            <w:highlight w:val="yellow"/>
          </w:rPr>
          <w:t>al</w:t>
        </w:r>
        <w:r w:rsidRPr="00905841">
          <w:rPr>
            <w:rStyle w:val="Hyperlink"/>
            <w:rFonts w:eastAsiaTheme="minorHAnsi"/>
            <w:sz w:val="22"/>
            <w:szCs w:val="22"/>
            <w:highlight w:val="yellow"/>
          </w:rPr>
          <w:t xml:space="preserve"> Rule</w:t>
        </w:r>
      </w:hyperlink>
      <w:r w:rsidRPr="00905841">
        <w:rPr>
          <w:rFonts w:eastAsiaTheme="minorHAnsi"/>
          <w:sz w:val="22"/>
          <w:szCs w:val="22"/>
          <w:highlight w:val="yellow"/>
        </w:rPr>
        <w:t>, dated February 8, 2024.</w:t>
      </w:r>
    </w:p>
    <w:p w14:paraId="15DAF593" w14:textId="77777777" w:rsidR="00113E81" w:rsidRPr="00905841" w:rsidRDefault="00113E81" w:rsidP="00A3732D">
      <w:pPr>
        <w:pStyle w:val="BodyText"/>
        <w:spacing w:line="242" w:lineRule="auto"/>
        <w:ind w:right="310"/>
        <w:rPr>
          <w:sz w:val="22"/>
          <w:szCs w:val="22"/>
        </w:rPr>
      </w:pPr>
    </w:p>
    <w:p w14:paraId="70514A77" w14:textId="01BEF573" w:rsidR="00A3732D" w:rsidRPr="00905841" w:rsidRDefault="007F6B8F" w:rsidP="00A3732D">
      <w:pPr>
        <w:pStyle w:val="BodyText"/>
        <w:spacing w:line="242" w:lineRule="auto"/>
        <w:ind w:right="310"/>
        <w:rPr>
          <w:sz w:val="22"/>
          <w:szCs w:val="22"/>
        </w:rPr>
      </w:pPr>
      <w:r w:rsidRPr="00905841">
        <w:rPr>
          <w:sz w:val="22"/>
          <w:szCs w:val="22"/>
        </w:rPr>
        <w:t>Ms. Chiquita Brooks-LaSure</w:t>
      </w:r>
      <w:r w:rsidRPr="00905841">
        <w:rPr>
          <w:sz w:val="22"/>
          <w:szCs w:val="22"/>
        </w:rPr>
        <w:tab/>
      </w:r>
      <w:r w:rsidRPr="00905841">
        <w:rPr>
          <w:sz w:val="22"/>
          <w:szCs w:val="22"/>
        </w:rPr>
        <w:tab/>
      </w:r>
      <w:r w:rsidRPr="00905841">
        <w:rPr>
          <w:sz w:val="22"/>
          <w:szCs w:val="22"/>
        </w:rPr>
        <w:tab/>
      </w:r>
      <w:r w:rsidRPr="00905841">
        <w:rPr>
          <w:sz w:val="22"/>
          <w:szCs w:val="22"/>
        </w:rPr>
        <w:tab/>
      </w:r>
      <w:r w:rsidRPr="00905841">
        <w:rPr>
          <w:sz w:val="22"/>
          <w:szCs w:val="22"/>
        </w:rPr>
        <w:tab/>
      </w:r>
      <w:r w:rsidRPr="00905841">
        <w:rPr>
          <w:sz w:val="22"/>
          <w:szCs w:val="22"/>
        </w:rPr>
        <w:tab/>
      </w:r>
      <w:r w:rsidRPr="00905841">
        <w:rPr>
          <w:sz w:val="22"/>
          <w:szCs w:val="22"/>
        </w:rPr>
        <w:tab/>
      </w:r>
      <w:r w:rsidR="00A3732D" w:rsidRPr="00905841">
        <w:rPr>
          <w:sz w:val="22"/>
          <w:szCs w:val="22"/>
        </w:rPr>
        <w:t>March 13, 2023</w:t>
      </w:r>
    </w:p>
    <w:p w14:paraId="2D893202" w14:textId="77777777" w:rsidR="007F6B8F" w:rsidRPr="00905841" w:rsidRDefault="007F6B8F" w:rsidP="00FA5531">
      <w:pPr>
        <w:pStyle w:val="BodyText"/>
        <w:spacing w:line="242" w:lineRule="auto"/>
        <w:ind w:right="5754"/>
        <w:rPr>
          <w:sz w:val="22"/>
          <w:szCs w:val="22"/>
        </w:rPr>
      </w:pPr>
      <w:r w:rsidRPr="00905841">
        <w:rPr>
          <w:sz w:val="22"/>
          <w:szCs w:val="22"/>
        </w:rPr>
        <w:t>Administrator</w:t>
      </w:r>
    </w:p>
    <w:p w14:paraId="0350311A" w14:textId="77777777" w:rsidR="007F6B8F" w:rsidRPr="00905841" w:rsidRDefault="007F6B8F" w:rsidP="00FA5531">
      <w:pPr>
        <w:pStyle w:val="BodyText"/>
        <w:spacing w:line="242" w:lineRule="auto"/>
        <w:ind w:right="3780"/>
        <w:rPr>
          <w:sz w:val="22"/>
          <w:szCs w:val="22"/>
        </w:rPr>
      </w:pPr>
      <w:r w:rsidRPr="00905841">
        <w:rPr>
          <w:sz w:val="22"/>
          <w:szCs w:val="22"/>
        </w:rPr>
        <w:t xml:space="preserve">Centers for Medicare &amp; Medicaid Services </w:t>
      </w:r>
    </w:p>
    <w:p w14:paraId="367852AA" w14:textId="77777777" w:rsidR="007F6B8F" w:rsidRPr="00905841" w:rsidRDefault="007F6B8F" w:rsidP="00FA5531">
      <w:pPr>
        <w:pStyle w:val="BodyText"/>
        <w:spacing w:line="242" w:lineRule="auto"/>
        <w:ind w:right="5754"/>
        <w:rPr>
          <w:sz w:val="22"/>
          <w:szCs w:val="22"/>
        </w:rPr>
      </w:pPr>
      <w:r w:rsidRPr="00905841">
        <w:rPr>
          <w:sz w:val="22"/>
          <w:szCs w:val="22"/>
        </w:rPr>
        <w:t>7500 Security Boulevard</w:t>
      </w:r>
    </w:p>
    <w:p w14:paraId="410821A5" w14:textId="77777777" w:rsidR="007F6B8F" w:rsidRPr="00905841" w:rsidRDefault="007F6B8F" w:rsidP="00FA5531">
      <w:pPr>
        <w:pStyle w:val="BodyText"/>
        <w:spacing w:line="274" w:lineRule="exact"/>
        <w:rPr>
          <w:sz w:val="22"/>
          <w:szCs w:val="22"/>
        </w:rPr>
      </w:pPr>
      <w:r w:rsidRPr="00905841">
        <w:rPr>
          <w:sz w:val="22"/>
          <w:szCs w:val="22"/>
        </w:rPr>
        <w:t>Baltimore, MD 21244</w:t>
      </w:r>
    </w:p>
    <w:p w14:paraId="6FFF9845" w14:textId="22B25BD3" w:rsidR="007F6B8F" w:rsidRPr="00905841" w:rsidRDefault="007F6B8F" w:rsidP="00FA5531">
      <w:pPr>
        <w:spacing w:before="182"/>
        <w:rPr>
          <w:i/>
        </w:rPr>
      </w:pPr>
      <w:r w:rsidRPr="00905841">
        <w:rPr>
          <w:i/>
        </w:rPr>
        <w:t xml:space="preserve">SUBMITTED ELECTRONICALLY </w:t>
      </w:r>
      <w:r w:rsidR="005D1475" w:rsidRPr="00905841">
        <w:rPr>
          <w:i/>
        </w:rPr>
        <w:t>VIA REGULATIONS.GOV</w:t>
      </w:r>
    </w:p>
    <w:p w14:paraId="023A6473" w14:textId="77777777" w:rsidR="006954CA" w:rsidRPr="00905841" w:rsidRDefault="006954CA" w:rsidP="006954CA">
      <w:pPr>
        <w:rPr>
          <w:highlight w:val="yellow"/>
        </w:rPr>
      </w:pPr>
    </w:p>
    <w:p w14:paraId="0437117B" w14:textId="7C409DAC" w:rsidR="001F6D4A" w:rsidRPr="00905841" w:rsidRDefault="007F6B8F" w:rsidP="001F6D4A">
      <w:pPr>
        <w:adjustRightInd w:val="0"/>
      </w:pPr>
      <w:r w:rsidRPr="00905841">
        <w:rPr>
          <w:b/>
          <w:bCs/>
          <w:i/>
          <w:iCs/>
        </w:rPr>
        <w:t>RE:</w:t>
      </w:r>
      <w:r w:rsidRPr="00905841">
        <w:t xml:space="preserve"> </w:t>
      </w:r>
      <w:r w:rsidR="005D1475" w:rsidRPr="00905841">
        <w:rPr>
          <w:b/>
          <w:bCs/>
          <w:i/>
          <w:iCs/>
        </w:rPr>
        <w:t>CMS-0057-P - Medicare and Medicaid Programs; Patient Protection and Affordable Care Act; Advancing Interoperability and Improving Prior Authorization Processes for Medicare Advantage Organizations, Medicaid Managed Care Plans, State Medicaid Agencies, Children’s Health Insurance Program (CHIP) Agencies and CHIP Managed Care Entities, Issuers of Qualified Health Plans on the Federally-facilitated Exchanges, Merit-based Incentive Payment System (MIPS) Eligible Clinicians, and Eligible Hospitals and Critical Access Hospitals in the Medicare Promoting Interoperability Program</w:t>
      </w:r>
    </w:p>
    <w:p w14:paraId="4FA6542E" w14:textId="77777777" w:rsidR="001F6D4A" w:rsidRPr="00905841" w:rsidRDefault="001F6D4A" w:rsidP="001F6D4A">
      <w:pPr>
        <w:pStyle w:val="BodyText"/>
        <w:ind w:left="1800"/>
        <w:rPr>
          <w:sz w:val="22"/>
          <w:szCs w:val="22"/>
        </w:rPr>
      </w:pPr>
    </w:p>
    <w:p w14:paraId="741A3F1E" w14:textId="2B0F3D65" w:rsidR="007F6B8F" w:rsidRPr="00905841" w:rsidRDefault="007F6B8F" w:rsidP="00C11FB2">
      <w:r w:rsidRPr="00905841">
        <w:t>Dear Administrator Brooks-LaSure:</w:t>
      </w:r>
    </w:p>
    <w:p w14:paraId="2DF46387" w14:textId="79C133F5" w:rsidR="007F6B8F" w:rsidRPr="00905841" w:rsidRDefault="007F6B8F" w:rsidP="00FA5531">
      <w:pPr>
        <w:pStyle w:val="BodyText"/>
        <w:spacing w:before="184"/>
        <w:rPr>
          <w:sz w:val="22"/>
          <w:szCs w:val="22"/>
        </w:rPr>
      </w:pPr>
      <w:r w:rsidRPr="00905841">
        <w:rPr>
          <w:sz w:val="22"/>
          <w:szCs w:val="22"/>
        </w:rPr>
        <w:t xml:space="preserve">The American Society for Transplantation and Cellular Therapy (ASTCT) is pleased to submit </w:t>
      </w:r>
      <w:r w:rsidR="00E91C22" w:rsidRPr="00905841">
        <w:rPr>
          <w:sz w:val="22"/>
          <w:szCs w:val="22"/>
        </w:rPr>
        <w:t xml:space="preserve">the following </w:t>
      </w:r>
      <w:r w:rsidR="005D1475" w:rsidRPr="00905841">
        <w:rPr>
          <w:sz w:val="22"/>
          <w:szCs w:val="22"/>
        </w:rPr>
        <w:t xml:space="preserve">comments and references </w:t>
      </w:r>
      <w:r w:rsidR="00761EAF" w:rsidRPr="00905841">
        <w:rPr>
          <w:sz w:val="22"/>
          <w:szCs w:val="22"/>
        </w:rPr>
        <w:t>regarding the proposed changes to Prior Authorization requirements.</w:t>
      </w:r>
    </w:p>
    <w:p w14:paraId="139AEED0" w14:textId="2CB9EDEA" w:rsidR="007F6B8F" w:rsidRPr="00905841" w:rsidRDefault="007F6B8F" w:rsidP="00FA5531">
      <w:pPr>
        <w:pStyle w:val="BodyText"/>
        <w:spacing w:before="183"/>
        <w:rPr>
          <w:sz w:val="22"/>
          <w:szCs w:val="22"/>
        </w:rPr>
      </w:pPr>
      <w:r w:rsidRPr="00905841">
        <w:rPr>
          <w:sz w:val="22"/>
          <w:szCs w:val="22"/>
        </w:rPr>
        <w:t>The ASTCT is a professional membership association of more than 3,</w:t>
      </w:r>
      <w:r w:rsidR="005D1475" w:rsidRPr="00905841">
        <w:rPr>
          <w:sz w:val="22"/>
          <w:szCs w:val="22"/>
        </w:rPr>
        <w:t>7</w:t>
      </w:r>
      <w:r w:rsidRPr="00905841">
        <w:rPr>
          <w:sz w:val="22"/>
          <w:szCs w:val="22"/>
        </w:rPr>
        <w:t>00 physicians, scientists, and other health care professionals promoting blood and marrow transplantation and cellular therapy through research, education, scholarly publication, and clinical standards. Our Society’s clinical teams have been instrumental in developing and implementing clinical care standards and advancing cellular therapy science, including participation in trials that led to current F</w:t>
      </w:r>
      <w:r w:rsidR="006D3808" w:rsidRPr="00905841">
        <w:rPr>
          <w:sz w:val="22"/>
          <w:szCs w:val="22"/>
        </w:rPr>
        <w:t xml:space="preserve">ood and </w:t>
      </w:r>
      <w:r w:rsidRPr="00905841">
        <w:rPr>
          <w:sz w:val="22"/>
          <w:szCs w:val="22"/>
        </w:rPr>
        <w:t>D</w:t>
      </w:r>
      <w:r w:rsidR="006D3808" w:rsidRPr="00905841">
        <w:rPr>
          <w:sz w:val="22"/>
          <w:szCs w:val="22"/>
        </w:rPr>
        <w:t xml:space="preserve">rug </w:t>
      </w:r>
      <w:r w:rsidRPr="00905841">
        <w:rPr>
          <w:sz w:val="22"/>
          <w:szCs w:val="22"/>
        </w:rPr>
        <w:t>A</w:t>
      </w:r>
      <w:r w:rsidR="006D3808" w:rsidRPr="00905841">
        <w:rPr>
          <w:sz w:val="22"/>
          <w:szCs w:val="22"/>
        </w:rPr>
        <w:t>dministration</w:t>
      </w:r>
      <w:r w:rsidRPr="00905841">
        <w:rPr>
          <w:sz w:val="22"/>
          <w:szCs w:val="22"/>
        </w:rPr>
        <w:t xml:space="preserve"> approvals for chimeric antigen receptor T-cell (CAR-T) therapy.</w:t>
      </w:r>
    </w:p>
    <w:p w14:paraId="39C860F4" w14:textId="0DFA9A21" w:rsidR="007F6B8F" w:rsidRPr="00905841" w:rsidRDefault="007F6B8F" w:rsidP="00FA5531">
      <w:pPr>
        <w:pStyle w:val="BodyText"/>
        <w:spacing w:before="185"/>
        <w:rPr>
          <w:sz w:val="22"/>
          <w:szCs w:val="22"/>
        </w:rPr>
      </w:pPr>
      <w:r w:rsidRPr="00905841">
        <w:rPr>
          <w:sz w:val="22"/>
          <w:szCs w:val="22"/>
        </w:rPr>
        <w:t xml:space="preserve">For more than 25 years, ASTCT members have focused on innovation in the treatment of hematologic malignancies, hematologic disorders, and other immune system diseases. </w:t>
      </w:r>
      <w:r w:rsidR="001F6D4A" w:rsidRPr="00905841">
        <w:rPr>
          <w:sz w:val="22"/>
          <w:szCs w:val="22"/>
        </w:rPr>
        <w:t>ASTCT members very much rely on team care for the complex cancer</w:t>
      </w:r>
      <w:r w:rsidR="004A1198" w:rsidRPr="00905841">
        <w:rPr>
          <w:sz w:val="22"/>
          <w:szCs w:val="22"/>
        </w:rPr>
        <w:t>s</w:t>
      </w:r>
      <w:r w:rsidR="001F6D4A" w:rsidRPr="00905841">
        <w:rPr>
          <w:sz w:val="22"/>
          <w:szCs w:val="22"/>
        </w:rPr>
        <w:t xml:space="preserve"> and other disorders requiring hematopoietic stem cell transplants </w:t>
      </w:r>
      <w:r w:rsidR="008D2816" w:rsidRPr="00905841">
        <w:rPr>
          <w:sz w:val="22"/>
          <w:szCs w:val="22"/>
        </w:rPr>
        <w:t xml:space="preserve">(HSCTs) </w:t>
      </w:r>
      <w:r w:rsidR="001F6D4A" w:rsidRPr="00905841">
        <w:rPr>
          <w:sz w:val="22"/>
          <w:szCs w:val="22"/>
        </w:rPr>
        <w:t xml:space="preserve">and newer cell therapies like CAR-T. </w:t>
      </w:r>
    </w:p>
    <w:p w14:paraId="573C3DBE" w14:textId="77777777" w:rsidR="007F6B8F" w:rsidRPr="00905841" w:rsidRDefault="007F6B8F" w:rsidP="00FA5531">
      <w:pPr>
        <w:pStyle w:val="ListParagraph"/>
        <w:ind w:left="1340" w:firstLine="0"/>
      </w:pPr>
    </w:p>
    <w:p w14:paraId="3D197857" w14:textId="1FF21CF7" w:rsidR="007F6B8F" w:rsidRPr="00905841" w:rsidRDefault="001F6D4A" w:rsidP="00FA5531">
      <w:pPr>
        <w:pStyle w:val="BodyText"/>
        <w:rPr>
          <w:sz w:val="22"/>
          <w:szCs w:val="22"/>
        </w:rPr>
      </w:pPr>
      <w:r w:rsidRPr="00905841">
        <w:rPr>
          <w:sz w:val="22"/>
          <w:szCs w:val="22"/>
        </w:rPr>
        <w:t>I</w:t>
      </w:r>
      <w:r w:rsidR="007F6B8F" w:rsidRPr="00905841">
        <w:rPr>
          <w:sz w:val="22"/>
          <w:szCs w:val="22"/>
        </w:rPr>
        <w:t>f CMS has any questions</w:t>
      </w:r>
      <w:r w:rsidRPr="00905841">
        <w:rPr>
          <w:sz w:val="22"/>
          <w:szCs w:val="22"/>
        </w:rPr>
        <w:t xml:space="preserve"> regarding these comments, </w:t>
      </w:r>
      <w:r w:rsidR="007F6B8F" w:rsidRPr="00905841">
        <w:rPr>
          <w:sz w:val="22"/>
          <w:szCs w:val="22"/>
        </w:rPr>
        <w:t xml:space="preserve">please contact </w:t>
      </w:r>
      <w:r w:rsidR="00F90F67" w:rsidRPr="00905841">
        <w:rPr>
          <w:sz w:val="22"/>
          <w:szCs w:val="22"/>
        </w:rPr>
        <w:t xml:space="preserve">Alycia Maloney, </w:t>
      </w:r>
      <w:r w:rsidR="002C6835" w:rsidRPr="00905841">
        <w:rPr>
          <w:sz w:val="22"/>
          <w:szCs w:val="22"/>
        </w:rPr>
        <w:t xml:space="preserve">the </w:t>
      </w:r>
      <w:r w:rsidR="007F6B8F" w:rsidRPr="00905841">
        <w:rPr>
          <w:sz w:val="22"/>
          <w:szCs w:val="22"/>
        </w:rPr>
        <w:t>ASTCT’s Director of Government Relations</w:t>
      </w:r>
      <w:r w:rsidR="00F90F67" w:rsidRPr="00905841">
        <w:rPr>
          <w:sz w:val="22"/>
          <w:szCs w:val="22"/>
        </w:rPr>
        <w:t xml:space="preserve">, </w:t>
      </w:r>
      <w:r w:rsidR="007F6B8F" w:rsidRPr="00905841">
        <w:rPr>
          <w:sz w:val="22"/>
          <w:szCs w:val="22"/>
        </w:rPr>
        <w:t xml:space="preserve">at </w:t>
      </w:r>
      <w:hyperlink r:id="rId9" w:history="1">
        <w:r w:rsidR="007F6B8F" w:rsidRPr="00905841">
          <w:rPr>
            <w:rStyle w:val="Hyperlink"/>
            <w:rFonts w:eastAsiaTheme="majorEastAsia"/>
            <w:sz w:val="22"/>
            <w:szCs w:val="22"/>
          </w:rPr>
          <w:t>amaloney@astct.org</w:t>
        </w:r>
      </w:hyperlink>
      <w:r w:rsidR="007F6B8F" w:rsidRPr="00905841">
        <w:rPr>
          <w:sz w:val="22"/>
          <w:szCs w:val="22"/>
        </w:rPr>
        <w:t xml:space="preserve">. </w:t>
      </w:r>
    </w:p>
    <w:p w14:paraId="7598413E" w14:textId="2A889D8B" w:rsidR="0044228B" w:rsidRPr="00905841" w:rsidRDefault="0044228B" w:rsidP="0044228B">
      <w:pPr>
        <w:rPr>
          <w:b/>
        </w:rPr>
      </w:pPr>
      <w:r w:rsidRPr="00905841">
        <w:rPr>
          <w:b/>
          <w:noProof/>
        </w:rPr>
        <w:drawing>
          <wp:inline distT="0" distB="0" distL="0" distR="0" wp14:anchorId="672DA9C3" wp14:editId="77976093">
            <wp:extent cx="1667172" cy="634521"/>
            <wp:effectExtent l="0" t="0" r="0"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7421" cy="642228"/>
                    </a:xfrm>
                    <a:prstGeom prst="rect">
                      <a:avLst/>
                    </a:prstGeom>
                    <a:noFill/>
                    <a:ln>
                      <a:noFill/>
                    </a:ln>
                  </pic:spPr>
                </pic:pic>
              </a:graphicData>
            </a:graphic>
          </wp:inline>
        </w:drawing>
      </w:r>
    </w:p>
    <w:p w14:paraId="7D58EF15" w14:textId="364AFB52" w:rsidR="0044228B" w:rsidRPr="00905841" w:rsidRDefault="0044228B" w:rsidP="0044228B">
      <w:pPr>
        <w:rPr>
          <w:b/>
        </w:rPr>
      </w:pPr>
      <w:r w:rsidRPr="00905841">
        <w:rPr>
          <w:b/>
        </w:rPr>
        <w:t xml:space="preserve">Miguel-Angel Perales, MD </w:t>
      </w:r>
    </w:p>
    <w:p w14:paraId="57D8E114" w14:textId="77777777" w:rsidR="0044228B" w:rsidRPr="00905841" w:rsidRDefault="0044228B" w:rsidP="0044228B">
      <w:r w:rsidRPr="00905841">
        <w:t xml:space="preserve">Chief, Adult Bone Marrow Transplantation Service </w:t>
      </w:r>
    </w:p>
    <w:p w14:paraId="363F9E33" w14:textId="77777777" w:rsidR="0044228B" w:rsidRPr="00905841" w:rsidRDefault="0044228B" w:rsidP="0044228B">
      <w:r w:rsidRPr="00905841">
        <w:t>Attending Physician and Member</w:t>
      </w:r>
    </w:p>
    <w:p w14:paraId="41A4CD83" w14:textId="40BDB748" w:rsidR="0044228B" w:rsidRPr="00905841" w:rsidRDefault="0044228B" w:rsidP="0044228B">
      <w:r w:rsidRPr="00905841">
        <w:t>Division of Hematologic Malignancies</w:t>
      </w:r>
      <w:r w:rsidR="00F12123" w:rsidRPr="00905841">
        <w:t>, Department of Medicine</w:t>
      </w:r>
    </w:p>
    <w:p w14:paraId="3ED36B08" w14:textId="3A9AB18C" w:rsidR="00B35D26" w:rsidRPr="00905841" w:rsidRDefault="0044228B" w:rsidP="0044228B">
      <w:r w:rsidRPr="00905841">
        <w:t>Professor of Medicine, Weill Cornell Medical College</w:t>
      </w:r>
    </w:p>
    <w:p w14:paraId="4AF54825" w14:textId="77777777" w:rsidR="006D3808" w:rsidRPr="00905841" w:rsidRDefault="006954CA" w:rsidP="002877AF">
      <w:pPr>
        <w:widowControl/>
        <w:autoSpaceDE/>
        <w:autoSpaceDN/>
        <w:spacing w:after="240"/>
        <w:contextualSpacing/>
        <w:rPr>
          <w:color w:val="D9D9D9" w:themeColor="background1" w:themeShade="D9"/>
        </w:rPr>
      </w:pPr>
      <w:r w:rsidRPr="00905841">
        <w:rPr>
          <w:color w:val="D9D9D9" w:themeColor="background1" w:themeShade="D9"/>
        </w:rPr>
        <w:br w:type="page"/>
      </w:r>
    </w:p>
    <w:p w14:paraId="5E0F71D1" w14:textId="02629221" w:rsidR="000B50B7" w:rsidRPr="00905841" w:rsidRDefault="000B50B7" w:rsidP="002877AF">
      <w:pPr>
        <w:widowControl/>
        <w:autoSpaceDE/>
        <w:autoSpaceDN/>
        <w:spacing w:after="240"/>
        <w:contextualSpacing/>
        <w:rPr>
          <w:b/>
          <w:bCs/>
          <w:u w:val="single"/>
        </w:rPr>
      </w:pPr>
      <w:r w:rsidRPr="00905841">
        <w:rPr>
          <w:b/>
          <w:bCs/>
          <w:highlight w:val="yellow"/>
          <w:u w:val="single"/>
        </w:rPr>
        <w:lastRenderedPageBreak/>
        <w:t xml:space="preserve">General Summary of the </w:t>
      </w:r>
      <w:r w:rsidR="00C244C8" w:rsidRPr="00905841">
        <w:rPr>
          <w:b/>
          <w:bCs/>
          <w:highlight w:val="yellow"/>
          <w:u w:val="single"/>
        </w:rPr>
        <w:t xml:space="preserve">Final </w:t>
      </w:r>
      <w:r w:rsidRPr="00905841">
        <w:rPr>
          <w:b/>
          <w:bCs/>
          <w:highlight w:val="yellow"/>
          <w:u w:val="single"/>
        </w:rPr>
        <w:t>Rule</w:t>
      </w:r>
    </w:p>
    <w:p w14:paraId="25CA23A0" w14:textId="77777777" w:rsidR="000B50B7" w:rsidRPr="00905841" w:rsidRDefault="000B50B7" w:rsidP="002877AF">
      <w:pPr>
        <w:widowControl/>
        <w:autoSpaceDE/>
        <w:autoSpaceDN/>
        <w:spacing w:after="240"/>
        <w:contextualSpacing/>
        <w:rPr>
          <w:b/>
          <w:bCs/>
          <w:u w:val="single"/>
        </w:rPr>
      </w:pPr>
    </w:p>
    <w:p w14:paraId="05EA344B" w14:textId="77777777" w:rsidR="000B50B7" w:rsidRPr="00905841" w:rsidRDefault="000B50B7" w:rsidP="000B50B7">
      <w:pPr>
        <w:tabs>
          <w:tab w:val="left" w:pos="1557"/>
        </w:tabs>
        <w:spacing w:before="73"/>
        <w:outlineLvl w:val="0"/>
        <w:rPr>
          <w:u w:color="000000"/>
        </w:rPr>
      </w:pPr>
      <w:r w:rsidRPr="00905841">
        <w:rPr>
          <w:u w:color="000000"/>
        </w:rPr>
        <w:t xml:space="preserve">The rule is focused on MA, </w:t>
      </w:r>
      <w:proofErr w:type="gramStart"/>
      <w:r w:rsidRPr="00905841">
        <w:rPr>
          <w:u w:color="000000"/>
        </w:rPr>
        <w:t>Medicaid</w:t>
      </w:r>
      <w:proofErr w:type="gramEnd"/>
      <w:r w:rsidRPr="00905841">
        <w:rPr>
          <w:u w:color="000000"/>
        </w:rPr>
        <w:t xml:space="preserve"> and CHIP FFS, and Medicaid and CHIP Managed care and Qualified Health Plan Issuers on the Federally Facilitated Exchanges.  Commercial and self-funded plans are not impacted but encouraged to participate.</w:t>
      </w:r>
    </w:p>
    <w:p w14:paraId="04E4C285" w14:textId="77777777" w:rsidR="000B50B7" w:rsidRPr="00905841" w:rsidRDefault="000B50B7" w:rsidP="000B50B7">
      <w:pPr>
        <w:tabs>
          <w:tab w:val="left" w:pos="1557"/>
        </w:tabs>
        <w:spacing w:before="73"/>
        <w:outlineLvl w:val="0"/>
        <w:rPr>
          <w:u w:color="000000"/>
        </w:rPr>
      </w:pPr>
    </w:p>
    <w:p w14:paraId="57070E4E" w14:textId="77777777" w:rsidR="000B50B7" w:rsidRPr="00905841" w:rsidRDefault="000B50B7" w:rsidP="000B50B7">
      <w:pPr>
        <w:tabs>
          <w:tab w:val="left" w:pos="1557"/>
        </w:tabs>
        <w:spacing w:before="73"/>
        <w:outlineLvl w:val="0"/>
        <w:rPr>
          <w:u w:color="000000"/>
        </w:rPr>
      </w:pPr>
      <w:r w:rsidRPr="00905841">
        <w:rPr>
          <w:u w:color="000000"/>
        </w:rPr>
        <w:t>The rule addresses payer requirements for 4 required APIs – effective 2027:</w:t>
      </w:r>
    </w:p>
    <w:p w14:paraId="6825A8CE" w14:textId="77777777" w:rsidR="000B50B7" w:rsidRPr="00905841" w:rsidRDefault="000B50B7" w:rsidP="000B50B7">
      <w:pPr>
        <w:tabs>
          <w:tab w:val="left" w:pos="1557"/>
        </w:tabs>
        <w:spacing w:before="73"/>
        <w:outlineLvl w:val="0"/>
        <w:rPr>
          <w:u w:color="000000"/>
        </w:rPr>
      </w:pPr>
    </w:p>
    <w:p w14:paraId="44BCA3B2" w14:textId="3E3864B6" w:rsidR="000B50B7" w:rsidRPr="00905841" w:rsidRDefault="000B50B7" w:rsidP="000B50B7">
      <w:pPr>
        <w:numPr>
          <w:ilvl w:val="0"/>
          <w:numId w:val="42"/>
        </w:numPr>
        <w:tabs>
          <w:tab w:val="left" w:pos="1557"/>
        </w:tabs>
        <w:spacing w:before="73"/>
        <w:ind w:left="720"/>
        <w:outlineLvl w:val="0"/>
        <w:rPr>
          <w:u w:color="000000"/>
        </w:rPr>
      </w:pPr>
      <w:r w:rsidRPr="00905841">
        <w:rPr>
          <w:u w:color="000000"/>
        </w:rPr>
        <w:t xml:space="preserve">Patient Access API – </w:t>
      </w:r>
      <w:r w:rsidR="005E0FD0" w:rsidRPr="00905841">
        <w:rPr>
          <w:u w:color="000000"/>
        </w:rPr>
        <w:t>i</w:t>
      </w:r>
      <w:r w:rsidRPr="00905841">
        <w:rPr>
          <w:u w:color="000000"/>
        </w:rPr>
        <w:t>mpacted payers should have already implemented or begun implementation of the Patient Access and Provider Directory APIs as required in the CMS Interoperability and Patient Access final rule, except for those organizations that have approved exceptions, as applicable.148149 We did not propose a new Patient Access API, but rather additional data requirements for that API, and reporting requirements for use metrics; structured data on status of prior authorizations</w:t>
      </w:r>
    </w:p>
    <w:p w14:paraId="13E0C9F2" w14:textId="77777777" w:rsidR="000B50B7" w:rsidRPr="00905841" w:rsidRDefault="000B50B7" w:rsidP="000B50B7">
      <w:pPr>
        <w:numPr>
          <w:ilvl w:val="0"/>
          <w:numId w:val="42"/>
        </w:numPr>
        <w:tabs>
          <w:tab w:val="left" w:pos="1557"/>
        </w:tabs>
        <w:spacing w:before="73"/>
        <w:ind w:left="720"/>
        <w:outlineLvl w:val="0"/>
        <w:rPr>
          <w:u w:color="000000"/>
        </w:rPr>
      </w:pPr>
      <w:r w:rsidRPr="00905841">
        <w:rPr>
          <w:u w:color="000000"/>
        </w:rPr>
        <w:t xml:space="preserve">Provider Access API – enables requests/information on prior authorization requirements.  Payers can contractually require providers to make changes to access and can charge fees to providers; structured data </w:t>
      </w:r>
      <w:proofErr w:type="gramStart"/>
      <w:r w:rsidRPr="00905841">
        <w:rPr>
          <w:u w:color="000000"/>
        </w:rPr>
        <w:t>only</w:t>
      </w:r>
      <w:proofErr w:type="gramEnd"/>
    </w:p>
    <w:p w14:paraId="31AFFA11" w14:textId="77777777" w:rsidR="000B50B7" w:rsidRPr="00905841" w:rsidRDefault="000B50B7" w:rsidP="000B50B7">
      <w:pPr>
        <w:numPr>
          <w:ilvl w:val="0"/>
          <w:numId w:val="42"/>
        </w:numPr>
        <w:tabs>
          <w:tab w:val="left" w:pos="1557"/>
        </w:tabs>
        <w:spacing w:before="73"/>
        <w:ind w:left="720"/>
        <w:outlineLvl w:val="0"/>
        <w:rPr>
          <w:u w:color="000000"/>
        </w:rPr>
      </w:pPr>
      <w:r w:rsidRPr="00905841">
        <w:rPr>
          <w:u w:color="000000"/>
        </w:rPr>
        <w:t>Payer to Payer Access API – to share up to 5 years of past data on a patient and any prior authorizations for current treatment – structured and unstructured data</w:t>
      </w:r>
    </w:p>
    <w:p w14:paraId="47193E02" w14:textId="02B90F5D" w:rsidR="000B50B7" w:rsidRPr="00905841" w:rsidRDefault="000B50B7" w:rsidP="000B50B7">
      <w:pPr>
        <w:widowControl/>
        <w:numPr>
          <w:ilvl w:val="0"/>
          <w:numId w:val="42"/>
        </w:numPr>
        <w:adjustRightInd w:val="0"/>
        <w:ind w:left="720"/>
        <w:rPr>
          <w:rFonts w:eastAsiaTheme="minorHAnsi"/>
        </w:rPr>
      </w:pPr>
      <w:r w:rsidRPr="00905841">
        <w:rPr>
          <w:rFonts w:eastAsiaTheme="minorHAnsi"/>
        </w:rPr>
        <w:t>Prior Authorization API</w:t>
      </w:r>
      <w:r w:rsidRPr="00905841">
        <w:rPr>
          <w:rFonts w:eastAsiaTheme="minorHAnsi"/>
          <w:b/>
          <w:bCs/>
        </w:rPr>
        <w:t xml:space="preserve"> - </w:t>
      </w:r>
      <w:r w:rsidR="005E0FD0" w:rsidRPr="00905841">
        <w:rPr>
          <w:rFonts w:eastAsiaTheme="minorHAnsi"/>
        </w:rPr>
        <w:t>t</w:t>
      </w:r>
      <w:r w:rsidRPr="00905841">
        <w:rPr>
          <w:rFonts w:eastAsiaTheme="minorHAnsi"/>
        </w:rPr>
        <w:t>he Prior Authorization API will</w:t>
      </w:r>
      <w:proofErr w:type="gramStart"/>
      <w:r w:rsidRPr="00905841">
        <w:rPr>
          <w:rFonts w:eastAsiaTheme="minorHAnsi"/>
        </w:rPr>
        <w:t>:  (</w:t>
      </w:r>
      <w:proofErr w:type="gramEnd"/>
      <w:r w:rsidRPr="00905841">
        <w:rPr>
          <w:rFonts w:eastAsiaTheme="minorHAnsi"/>
        </w:rPr>
        <w:t xml:space="preserve">1) enable providers to submit a complete prior authorization request faster and easier;  (2) support more timely notice to the provider and beneficiary of the disposition of the prior authorization request; and  (3) permit improved scheduling of services or filing appeals, depending on the decision. </w:t>
      </w:r>
    </w:p>
    <w:p w14:paraId="2E6CB8C8" w14:textId="77777777" w:rsidR="000B50B7" w:rsidRPr="00905841" w:rsidRDefault="000B50B7" w:rsidP="000B50B7">
      <w:pPr>
        <w:tabs>
          <w:tab w:val="left" w:pos="1557"/>
        </w:tabs>
        <w:spacing w:before="73"/>
        <w:ind w:left="-720" w:hanging="720"/>
        <w:outlineLvl w:val="0"/>
        <w:rPr>
          <w:u w:color="000000"/>
        </w:rPr>
      </w:pPr>
    </w:p>
    <w:p w14:paraId="509383E6" w14:textId="03F78F2D" w:rsidR="000B50B7" w:rsidRPr="00905841" w:rsidRDefault="000B50B7" w:rsidP="000B50B7">
      <w:pPr>
        <w:tabs>
          <w:tab w:val="left" w:pos="1557"/>
        </w:tabs>
        <w:spacing w:before="73"/>
        <w:outlineLvl w:val="0"/>
        <w:rPr>
          <w:u w:color="000000"/>
        </w:rPr>
      </w:pPr>
      <w:r w:rsidRPr="00905841">
        <w:rPr>
          <w:u w:color="000000"/>
        </w:rPr>
        <w:t xml:space="preserve">Payers </w:t>
      </w:r>
      <w:r w:rsidR="005E0FD0" w:rsidRPr="00905841">
        <w:rPr>
          <w:u w:color="000000"/>
        </w:rPr>
        <w:t>must begin reporting</w:t>
      </w:r>
      <w:r w:rsidRPr="00905841">
        <w:rPr>
          <w:u w:color="000000"/>
        </w:rPr>
        <w:t xml:space="preserve"> metrics on prior authorizations </w:t>
      </w:r>
      <w:r w:rsidR="005E0FD0" w:rsidRPr="00905841">
        <w:rPr>
          <w:u w:color="000000"/>
        </w:rPr>
        <w:t>in</w:t>
      </w:r>
      <w:r w:rsidRPr="00905841">
        <w:rPr>
          <w:u w:color="000000"/>
        </w:rPr>
        <w:t xml:space="preserve"> 2026.</w:t>
      </w:r>
    </w:p>
    <w:p w14:paraId="6FA0C1E9" w14:textId="77777777" w:rsidR="000B50B7" w:rsidRPr="00905841" w:rsidRDefault="000B50B7" w:rsidP="000B50B7">
      <w:pPr>
        <w:tabs>
          <w:tab w:val="left" w:pos="1557"/>
        </w:tabs>
        <w:spacing w:before="73"/>
        <w:outlineLvl w:val="0"/>
        <w:rPr>
          <w:u w:color="000000"/>
        </w:rPr>
      </w:pPr>
    </w:p>
    <w:p w14:paraId="1AD9C120" w14:textId="7019EE5C" w:rsidR="005E0FD0" w:rsidRPr="00905841" w:rsidRDefault="000B50B7" w:rsidP="000B50B7">
      <w:pPr>
        <w:tabs>
          <w:tab w:val="left" w:pos="1557"/>
        </w:tabs>
        <w:spacing w:before="73"/>
        <w:outlineLvl w:val="0"/>
        <w:rPr>
          <w:u w:color="000000"/>
        </w:rPr>
      </w:pPr>
      <w:r w:rsidRPr="00905841">
        <w:rPr>
          <w:u w:color="000000"/>
        </w:rPr>
        <w:t>The rule also implements requirements for providers (that is, MIPS eligible clinicians, eligible hospitals, and CAHs) and metrics for MIPS and the hospital interoperability program regarding electronic prior authorization.  Most notably,</w:t>
      </w:r>
      <w:r w:rsidR="005E0FD0" w:rsidRPr="00905841">
        <w:rPr>
          <w:u w:color="000000"/>
        </w:rPr>
        <w:t xml:space="preserve"> beginning in 2026,</w:t>
      </w:r>
      <w:r w:rsidRPr="00905841">
        <w:rPr>
          <w:u w:color="000000"/>
        </w:rPr>
        <w:t xml:space="preserve"> impacted payers must provide notice to providers and patients of prior authorization decisions as expeditiously as a patient’s health condition requires, but no later than 7 calendar days for standard requests, and no later than 72 hours for urgent requests.  They must also provide a specific reason for a denial within their decision timeframe.</w:t>
      </w:r>
    </w:p>
    <w:p w14:paraId="1CC4D398" w14:textId="77777777" w:rsidR="000B50B7" w:rsidRPr="00905841" w:rsidRDefault="000B50B7" w:rsidP="002877AF">
      <w:pPr>
        <w:widowControl/>
        <w:autoSpaceDE/>
        <w:autoSpaceDN/>
        <w:spacing w:after="240"/>
        <w:contextualSpacing/>
        <w:rPr>
          <w:b/>
          <w:bCs/>
          <w:u w:val="single"/>
        </w:rPr>
      </w:pPr>
    </w:p>
    <w:p w14:paraId="5345D9F5" w14:textId="118E57A3" w:rsidR="00B4625F" w:rsidRPr="00905841" w:rsidRDefault="00B4625F" w:rsidP="002877AF">
      <w:pPr>
        <w:widowControl/>
        <w:autoSpaceDE/>
        <w:autoSpaceDN/>
        <w:spacing w:after="240"/>
        <w:contextualSpacing/>
        <w:rPr>
          <w:b/>
          <w:bCs/>
          <w:u w:val="single"/>
        </w:rPr>
      </w:pPr>
      <w:r w:rsidRPr="00905841">
        <w:rPr>
          <w:b/>
          <w:bCs/>
          <w:u w:val="single"/>
        </w:rPr>
        <w:t>ASTCT Interest in Prior Authorization Issues</w:t>
      </w:r>
    </w:p>
    <w:p w14:paraId="1A498D47" w14:textId="6FB51EAD" w:rsidR="002877AF" w:rsidRPr="00905841" w:rsidRDefault="002877AF" w:rsidP="002877AF">
      <w:pPr>
        <w:widowControl/>
        <w:autoSpaceDE/>
        <w:autoSpaceDN/>
        <w:spacing w:after="240"/>
        <w:contextualSpacing/>
      </w:pPr>
      <w:r w:rsidRPr="00905841">
        <w:t xml:space="preserve">The membership of ASTCT provides care to patients in need of extremely specialized and resource-intensive medical care. Our patient population includes individuals with otherwise fatal blood cancers, metabolic disorders and immunodeficiencies, and severe blood disorders like sickle cell disease.  </w:t>
      </w:r>
      <w:r w:rsidR="00906523" w:rsidRPr="00905841">
        <w:t xml:space="preserve">Streamlined prior authorization processes and timely decisions are critical to providing our patients with the care they need. We appreciate </w:t>
      </w:r>
      <w:r w:rsidR="00736C50" w:rsidRPr="00905841">
        <w:t>the Centers for Medicare &amp; Medicaid Services’ (</w:t>
      </w:r>
      <w:r w:rsidR="00906523" w:rsidRPr="00905841">
        <w:t>CMS’</w:t>
      </w:r>
      <w:r w:rsidR="00736C50" w:rsidRPr="00905841">
        <w:t>)</w:t>
      </w:r>
      <w:r w:rsidR="00906523" w:rsidRPr="00905841">
        <w:t xml:space="preserve"> attention to this topic over the past several years and encourage further action in this area.  </w:t>
      </w:r>
    </w:p>
    <w:p w14:paraId="32081C3A" w14:textId="77777777" w:rsidR="00B4625F" w:rsidRPr="00905841" w:rsidRDefault="00B4625F" w:rsidP="005D1475">
      <w:pPr>
        <w:rPr>
          <w:color w:val="000000" w:themeColor="text1"/>
        </w:rPr>
      </w:pPr>
    </w:p>
    <w:p w14:paraId="2C57E3D0" w14:textId="64C771BE" w:rsidR="005D1475" w:rsidRPr="00905841" w:rsidRDefault="00906523" w:rsidP="005D1475">
      <w:pPr>
        <w:rPr>
          <w:i/>
          <w:iCs/>
          <w:color w:val="000000" w:themeColor="text1"/>
        </w:rPr>
      </w:pPr>
      <w:r w:rsidRPr="00905841">
        <w:rPr>
          <w:i/>
          <w:iCs/>
          <w:color w:val="000000" w:themeColor="text1"/>
        </w:rPr>
        <w:t>Inclusion of drugs in prior authorization requirements</w:t>
      </w:r>
    </w:p>
    <w:p w14:paraId="42CB6B3E" w14:textId="77777777" w:rsidR="005D1475" w:rsidRPr="00905841" w:rsidRDefault="005D1475" w:rsidP="005D1475">
      <w:pPr>
        <w:rPr>
          <w:color w:val="000000" w:themeColor="text1"/>
        </w:rPr>
      </w:pPr>
    </w:p>
    <w:p w14:paraId="200DE2DB" w14:textId="131233A1" w:rsidR="00906523" w:rsidRPr="00905841" w:rsidRDefault="00906523" w:rsidP="005D1475">
      <w:pPr>
        <w:rPr>
          <w:color w:val="000000" w:themeColor="text1"/>
        </w:rPr>
      </w:pPr>
      <w:r w:rsidRPr="00905841">
        <w:rPr>
          <w:color w:val="000000" w:themeColor="text1"/>
        </w:rPr>
        <w:t xml:space="preserve">In Section I.A., CMS noted </w:t>
      </w:r>
      <w:r w:rsidR="00736C50" w:rsidRPr="00905841">
        <w:rPr>
          <w:color w:val="000000" w:themeColor="text1"/>
        </w:rPr>
        <w:t xml:space="preserve">that </w:t>
      </w:r>
      <w:r w:rsidRPr="00905841">
        <w:rPr>
          <w:color w:val="000000" w:themeColor="text1"/>
        </w:rPr>
        <w:t>this proposed rule does not apply to any type of drugs, including outpatient drugs or those that may be administered by a physician or a hospital</w:t>
      </w:r>
      <w:r w:rsidR="00736C50" w:rsidRPr="00905841">
        <w:rPr>
          <w:color w:val="000000" w:themeColor="text1"/>
        </w:rPr>
        <w:t xml:space="preserve">. </w:t>
      </w:r>
      <w:r w:rsidRPr="00905841">
        <w:rPr>
          <w:color w:val="000000" w:themeColor="text1"/>
        </w:rPr>
        <w:t>CMS note</w:t>
      </w:r>
      <w:r w:rsidR="00736C50" w:rsidRPr="00905841">
        <w:rPr>
          <w:color w:val="000000" w:themeColor="text1"/>
        </w:rPr>
        <w:t>d</w:t>
      </w:r>
      <w:r w:rsidRPr="00905841">
        <w:rPr>
          <w:color w:val="000000" w:themeColor="text1"/>
        </w:rPr>
        <w:t xml:space="preserve"> that requirements for drugs are addressed in the CMS Interoperability and Patient Access final rule.  However, CMS note</w:t>
      </w:r>
      <w:r w:rsidR="00736C50" w:rsidRPr="00905841">
        <w:rPr>
          <w:color w:val="000000" w:themeColor="text1"/>
        </w:rPr>
        <w:t>d</w:t>
      </w:r>
      <w:r w:rsidRPr="00905841">
        <w:rPr>
          <w:color w:val="000000" w:themeColor="text1"/>
        </w:rPr>
        <w:t xml:space="preserve"> later </w:t>
      </w:r>
      <w:r w:rsidR="00736C50" w:rsidRPr="00905841">
        <w:rPr>
          <w:color w:val="000000" w:themeColor="text1"/>
        </w:rPr>
        <w:t xml:space="preserve">in the </w:t>
      </w:r>
      <w:r w:rsidR="00736C50" w:rsidRPr="00905841">
        <w:rPr>
          <w:color w:val="000000" w:themeColor="text1"/>
        </w:rPr>
        <w:lastRenderedPageBreak/>
        <w:t xml:space="preserve">document that </w:t>
      </w:r>
      <w:r w:rsidRPr="00905841">
        <w:rPr>
          <w:color w:val="000000" w:themeColor="text1"/>
        </w:rPr>
        <w:t>it seek</w:t>
      </w:r>
      <w:r w:rsidR="00736C50" w:rsidRPr="00905841">
        <w:rPr>
          <w:color w:val="000000" w:themeColor="text1"/>
        </w:rPr>
        <w:t xml:space="preserve">s </w:t>
      </w:r>
      <w:r w:rsidRPr="00905841">
        <w:rPr>
          <w:color w:val="000000" w:themeColor="text1"/>
        </w:rPr>
        <w:t xml:space="preserve">comments on how prior authorizations requirements in this rule may interact with those applicable to drugs.   </w:t>
      </w:r>
    </w:p>
    <w:p w14:paraId="48156B69" w14:textId="77777777" w:rsidR="00906523" w:rsidRPr="00905841" w:rsidRDefault="00906523" w:rsidP="005D1475">
      <w:pPr>
        <w:rPr>
          <w:color w:val="000000" w:themeColor="text1"/>
        </w:rPr>
      </w:pPr>
    </w:p>
    <w:p w14:paraId="53B34E3A" w14:textId="77777777" w:rsidR="00736C50" w:rsidRPr="00905841" w:rsidRDefault="00906523" w:rsidP="005D1475">
      <w:pPr>
        <w:rPr>
          <w:color w:val="000000" w:themeColor="text1"/>
        </w:rPr>
      </w:pPr>
      <w:r w:rsidRPr="00905841">
        <w:rPr>
          <w:color w:val="000000" w:themeColor="text1"/>
        </w:rPr>
        <w:t xml:space="preserve">We believe CMS’ intent </w:t>
      </w:r>
      <w:r w:rsidR="00736C50" w:rsidRPr="00905841">
        <w:rPr>
          <w:color w:val="000000" w:themeColor="text1"/>
        </w:rPr>
        <w:t xml:space="preserve">for </w:t>
      </w:r>
      <w:r w:rsidR="0076550E" w:rsidRPr="00905841">
        <w:rPr>
          <w:color w:val="000000" w:themeColor="text1"/>
        </w:rPr>
        <w:t>its prior authorization proposals</w:t>
      </w:r>
      <w:r w:rsidRPr="00905841">
        <w:rPr>
          <w:color w:val="000000" w:themeColor="text1"/>
        </w:rPr>
        <w:t xml:space="preserve"> is to minimize burden and increase patient access to timely care</w:t>
      </w:r>
      <w:r w:rsidR="0076550E" w:rsidRPr="00905841">
        <w:rPr>
          <w:color w:val="000000" w:themeColor="text1"/>
        </w:rPr>
        <w:t>. T</w:t>
      </w:r>
      <w:r w:rsidRPr="00905841">
        <w:rPr>
          <w:color w:val="000000" w:themeColor="text1"/>
        </w:rPr>
        <w:t>hus</w:t>
      </w:r>
      <w:r w:rsidR="0076550E" w:rsidRPr="00905841">
        <w:rPr>
          <w:color w:val="000000" w:themeColor="text1"/>
        </w:rPr>
        <w:t>,</w:t>
      </w:r>
      <w:r w:rsidRPr="00905841">
        <w:rPr>
          <w:color w:val="000000" w:themeColor="text1"/>
        </w:rPr>
        <w:t xml:space="preserve"> </w:t>
      </w:r>
      <w:r w:rsidR="0076550E" w:rsidRPr="00905841">
        <w:rPr>
          <w:color w:val="000000" w:themeColor="text1"/>
        </w:rPr>
        <w:t xml:space="preserve">we </w:t>
      </w:r>
      <w:r w:rsidRPr="00905841">
        <w:rPr>
          <w:color w:val="000000" w:themeColor="text1"/>
        </w:rPr>
        <w:t>wish to</w:t>
      </w:r>
      <w:r w:rsidR="00F26001" w:rsidRPr="00905841">
        <w:rPr>
          <w:color w:val="000000" w:themeColor="text1"/>
        </w:rPr>
        <w:t xml:space="preserve"> </w:t>
      </w:r>
      <w:r w:rsidRPr="00905841">
        <w:rPr>
          <w:color w:val="000000" w:themeColor="text1"/>
        </w:rPr>
        <w:t>raise concern</w:t>
      </w:r>
      <w:r w:rsidR="00736C50" w:rsidRPr="00905841">
        <w:rPr>
          <w:color w:val="000000" w:themeColor="text1"/>
        </w:rPr>
        <w:t>s</w:t>
      </w:r>
      <w:r w:rsidRPr="00905841">
        <w:rPr>
          <w:color w:val="000000" w:themeColor="text1"/>
        </w:rPr>
        <w:t xml:space="preserve"> with the exclusion of drugs </w:t>
      </w:r>
      <w:r w:rsidR="0076550E" w:rsidRPr="00905841">
        <w:rPr>
          <w:color w:val="000000" w:themeColor="text1"/>
        </w:rPr>
        <w:t xml:space="preserve">as a category, and </w:t>
      </w:r>
      <w:r w:rsidR="00F26001" w:rsidRPr="00905841">
        <w:rPr>
          <w:color w:val="000000" w:themeColor="text1"/>
        </w:rPr>
        <w:t xml:space="preserve">to separately request </w:t>
      </w:r>
      <w:r w:rsidR="00736C50" w:rsidRPr="00905841">
        <w:rPr>
          <w:color w:val="000000" w:themeColor="text1"/>
        </w:rPr>
        <w:t xml:space="preserve">that </w:t>
      </w:r>
      <w:r w:rsidR="00F26001" w:rsidRPr="00905841">
        <w:rPr>
          <w:color w:val="000000" w:themeColor="text1"/>
        </w:rPr>
        <w:t>cellular and gene therapy products be</w:t>
      </w:r>
      <w:r w:rsidR="0076550E" w:rsidRPr="00905841">
        <w:rPr>
          <w:color w:val="000000" w:themeColor="text1"/>
        </w:rPr>
        <w:t xml:space="preserve"> specifically</w:t>
      </w:r>
      <w:r w:rsidR="00F26001" w:rsidRPr="00905841">
        <w:rPr>
          <w:color w:val="000000" w:themeColor="text1"/>
        </w:rPr>
        <w:t xml:space="preserve"> included in the proposed rule</w:t>
      </w:r>
      <w:r w:rsidRPr="00905841">
        <w:rPr>
          <w:color w:val="000000" w:themeColor="text1"/>
        </w:rPr>
        <w:t>.</w:t>
      </w:r>
      <w:r w:rsidR="005D6225" w:rsidRPr="00905841">
        <w:rPr>
          <w:color w:val="000000" w:themeColor="text1"/>
        </w:rPr>
        <w:t xml:space="preserve">   </w:t>
      </w:r>
    </w:p>
    <w:p w14:paraId="703EAC68" w14:textId="77777777" w:rsidR="00736C50" w:rsidRPr="00905841" w:rsidRDefault="00736C50" w:rsidP="005D1475">
      <w:pPr>
        <w:rPr>
          <w:color w:val="000000" w:themeColor="text1"/>
        </w:rPr>
      </w:pPr>
    </w:p>
    <w:p w14:paraId="736095F9" w14:textId="5ABE1F3A" w:rsidR="007C4697" w:rsidRPr="00905841" w:rsidRDefault="00613074" w:rsidP="005D1475">
      <w:pPr>
        <w:rPr>
          <w:color w:val="000000" w:themeColor="text1"/>
        </w:rPr>
      </w:pPr>
      <w:r w:rsidRPr="00905841">
        <w:rPr>
          <w:color w:val="000000" w:themeColor="text1"/>
        </w:rPr>
        <w:t>The prior authorization process for drugs has long been viewed as one of the most complex processes</w:t>
      </w:r>
      <w:r w:rsidR="00F26001" w:rsidRPr="00905841">
        <w:rPr>
          <w:color w:val="000000" w:themeColor="text1"/>
        </w:rPr>
        <w:t xml:space="preserve"> for providers to navigate</w:t>
      </w:r>
      <w:r w:rsidR="007C4697" w:rsidRPr="00905841">
        <w:rPr>
          <w:color w:val="000000" w:themeColor="text1"/>
        </w:rPr>
        <w:t xml:space="preserve">, </w:t>
      </w:r>
      <w:r w:rsidR="0076550E" w:rsidRPr="00905841">
        <w:rPr>
          <w:color w:val="000000" w:themeColor="text1"/>
        </w:rPr>
        <w:t>including those drugs utilized for</w:t>
      </w:r>
      <w:r w:rsidR="00F26001" w:rsidRPr="00905841">
        <w:rPr>
          <w:color w:val="000000" w:themeColor="text1"/>
        </w:rPr>
        <w:t xml:space="preserve"> HSCT and CAR-T</w:t>
      </w:r>
      <w:r w:rsidRPr="00905841">
        <w:rPr>
          <w:color w:val="000000" w:themeColor="text1"/>
        </w:rPr>
        <w:t xml:space="preserve">. </w:t>
      </w:r>
      <w:r w:rsidR="0076550E" w:rsidRPr="00905841">
        <w:rPr>
          <w:color w:val="000000" w:themeColor="text1"/>
        </w:rPr>
        <w:t>P</w:t>
      </w:r>
      <w:r w:rsidR="007C4697" w:rsidRPr="00905841">
        <w:rPr>
          <w:color w:val="000000" w:themeColor="text1"/>
        </w:rPr>
        <w:t xml:space="preserve">atients </w:t>
      </w:r>
      <w:r w:rsidR="00736C50" w:rsidRPr="00905841">
        <w:rPr>
          <w:color w:val="000000" w:themeColor="text1"/>
        </w:rPr>
        <w:t xml:space="preserve">who are </w:t>
      </w:r>
      <w:r w:rsidR="007C4697" w:rsidRPr="00905841">
        <w:rPr>
          <w:color w:val="000000" w:themeColor="text1"/>
        </w:rPr>
        <w:t xml:space="preserve">undergoing any sort of cancer treatment </w:t>
      </w:r>
      <w:r w:rsidR="0076550E" w:rsidRPr="00905841">
        <w:rPr>
          <w:color w:val="000000" w:themeColor="text1"/>
        </w:rPr>
        <w:t>are vulnerable, clinically fragile</w:t>
      </w:r>
      <w:r w:rsidR="00736C50" w:rsidRPr="00905841">
        <w:rPr>
          <w:color w:val="000000" w:themeColor="text1"/>
        </w:rPr>
        <w:t>,</w:t>
      </w:r>
      <w:r w:rsidR="0076550E" w:rsidRPr="00905841">
        <w:rPr>
          <w:color w:val="000000" w:themeColor="text1"/>
        </w:rPr>
        <w:t xml:space="preserve"> and in dire need of smooth and consistent access to their physician-determined care plan. These patients </w:t>
      </w:r>
      <w:r w:rsidR="007C4697" w:rsidRPr="00905841">
        <w:rPr>
          <w:color w:val="000000" w:themeColor="text1"/>
        </w:rPr>
        <w:t xml:space="preserve">are likely the ones set to benefit the most from the proposed rule—if, and only if, CMS expands the rule to include drugs. </w:t>
      </w:r>
      <w:r w:rsidR="00F26001" w:rsidRPr="00905841">
        <w:rPr>
          <w:color w:val="000000" w:themeColor="text1"/>
        </w:rPr>
        <w:t>We ask that CMS consider physician- or hospital-administered drugs be treated the same as other “items and services” so that prior authorization requests are processed in a streamlined and coordinated manner within and across payers.</w:t>
      </w:r>
    </w:p>
    <w:p w14:paraId="16A5BF1B" w14:textId="77777777" w:rsidR="007C4697" w:rsidRPr="00905841" w:rsidRDefault="007C4697" w:rsidP="005D1475">
      <w:pPr>
        <w:rPr>
          <w:color w:val="000000" w:themeColor="text1"/>
        </w:rPr>
      </w:pPr>
    </w:p>
    <w:p w14:paraId="148B7900" w14:textId="77777777" w:rsidR="00736C50" w:rsidRPr="00905841" w:rsidRDefault="005D6225" w:rsidP="005D1475">
      <w:pPr>
        <w:rPr>
          <w:color w:val="000000" w:themeColor="text1"/>
        </w:rPr>
      </w:pPr>
      <w:r w:rsidRPr="00905841">
        <w:rPr>
          <w:color w:val="000000" w:themeColor="text1"/>
        </w:rPr>
        <w:t xml:space="preserve">As noted in this letter’s preamble, the ASTCT membership provides specialized biologics, like CAR-T, to patients with blood cancers and other conditions. </w:t>
      </w:r>
      <w:r w:rsidR="00F26001" w:rsidRPr="00905841">
        <w:rPr>
          <w:color w:val="000000" w:themeColor="text1"/>
        </w:rPr>
        <w:t>CAR-T is recognized as a novel therapy for patients who have little to no other treatment options</w:t>
      </w:r>
      <w:r w:rsidR="00736C50" w:rsidRPr="00905841">
        <w:rPr>
          <w:color w:val="000000" w:themeColor="text1"/>
        </w:rPr>
        <w:t xml:space="preserve">. For the rule to </w:t>
      </w:r>
      <w:r w:rsidR="00F26001" w:rsidRPr="00905841">
        <w:rPr>
          <w:color w:val="000000" w:themeColor="text1"/>
        </w:rPr>
        <w:t xml:space="preserve">exclude cell and gene therapies such as CAR-T from the long-needed advancements would be a </w:t>
      </w:r>
      <w:r w:rsidR="00736C50" w:rsidRPr="00905841">
        <w:rPr>
          <w:color w:val="000000" w:themeColor="text1"/>
        </w:rPr>
        <w:t xml:space="preserve">severe </w:t>
      </w:r>
      <w:r w:rsidR="00F26001" w:rsidRPr="00905841">
        <w:rPr>
          <w:color w:val="000000" w:themeColor="text1"/>
        </w:rPr>
        <w:t xml:space="preserve">disservice to the patients </w:t>
      </w:r>
      <w:r w:rsidR="0076550E" w:rsidRPr="00905841">
        <w:rPr>
          <w:color w:val="000000" w:themeColor="text1"/>
        </w:rPr>
        <w:t>most in need of timely access to care</w:t>
      </w:r>
      <w:r w:rsidR="00F26001" w:rsidRPr="00905841">
        <w:rPr>
          <w:color w:val="000000" w:themeColor="text1"/>
        </w:rPr>
        <w:t xml:space="preserve">. </w:t>
      </w:r>
      <w:r w:rsidRPr="00905841">
        <w:rPr>
          <w:color w:val="000000" w:themeColor="text1"/>
        </w:rPr>
        <w:t>These biologics are regulated and approved as drugs, but they are delivered through a complex set of medical services over an extended episode of care</w:t>
      </w:r>
      <w:r w:rsidR="00736C50" w:rsidRPr="00905841">
        <w:rPr>
          <w:color w:val="000000" w:themeColor="text1"/>
        </w:rPr>
        <w:t>;</w:t>
      </w:r>
      <w:r w:rsidRPr="00905841">
        <w:rPr>
          <w:color w:val="000000" w:themeColor="text1"/>
        </w:rPr>
        <w:t xml:space="preserve"> CAR-T cannot be provided without these services and these services on their own would be futile without the CAR-T</w:t>
      </w:r>
      <w:r w:rsidR="0076550E" w:rsidRPr="00905841">
        <w:rPr>
          <w:color w:val="000000" w:themeColor="text1"/>
        </w:rPr>
        <w:t xml:space="preserve"> biologic</w:t>
      </w:r>
      <w:r w:rsidRPr="00905841">
        <w:rPr>
          <w:color w:val="000000" w:themeColor="text1"/>
        </w:rPr>
        <w:t xml:space="preserve"> product.</w:t>
      </w:r>
      <w:r w:rsidR="008055B8" w:rsidRPr="00905841">
        <w:rPr>
          <w:color w:val="000000" w:themeColor="text1"/>
        </w:rPr>
        <w:t xml:space="preserve">  </w:t>
      </w:r>
    </w:p>
    <w:p w14:paraId="330DF785" w14:textId="77777777" w:rsidR="00736C50" w:rsidRPr="00905841" w:rsidRDefault="00736C50" w:rsidP="005D1475">
      <w:pPr>
        <w:rPr>
          <w:color w:val="000000" w:themeColor="text1"/>
        </w:rPr>
      </w:pPr>
    </w:p>
    <w:p w14:paraId="1AD21750" w14:textId="77777777" w:rsidR="00B279FC" w:rsidRPr="00905841" w:rsidRDefault="00736C50" w:rsidP="005D1475">
      <w:pPr>
        <w:rPr>
          <w:color w:val="000000" w:themeColor="text1"/>
        </w:rPr>
      </w:pPr>
      <w:r w:rsidRPr="00905841">
        <w:rPr>
          <w:color w:val="000000" w:themeColor="text1"/>
        </w:rPr>
        <w:t>R</w:t>
      </w:r>
      <w:r w:rsidR="0076550E" w:rsidRPr="00905841">
        <w:rPr>
          <w:color w:val="000000" w:themeColor="text1"/>
        </w:rPr>
        <w:t>equest</w:t>
      </w:r>
      <w:r w:rsidRPr="00905841">
        <w:rPr>
          <w:color w:val="000000" w:themeColor="text1"/>
        </w:rPr>
        <w:t>s</w:t>
      </w:r>
      <w:r w:rsidR="0076550E" w:rsidRPr="00905841">
        <w:rPr>
          <w:color w:val="000000" w:themeColor="text1"/>
        </w:rPr>
        <w:t xml:space="preserve"> for authorization of use of</w:t>
      </w:r>
      <w:r w:rsidR="008055B8" w:rsidRPr="00905841">
        <w:rPr>
          <w:color w:val="000000" w:themeColor="text1"/>
        </w:rPr>
        <w:t xml:space="preserve"> CAR-T </w:t>
      </w:r>
      <w:r w:rsidRPr="00905841">
        <w:rPr>
          <w:color w:val="000000" w:themeColor="text1"/>
        </w:rPr>
        <w:t xml:space="preserve">are </w:t>
      </w:r>
      <w:r w:rsidR="008055B8" w:rsidRPr="00905841">
        <w:rPr>
          <w:color w:val="000000" w:themeColor="text1"/>
        </w:rPr>
        <w:t xml:space="preserve">often handled by </w:t>
      </w:r>
      <w:r w:rsidR="0076550E" w:rsidRPr="00905841">
        <w:rPr>
          <w:color w:val="000000" w:themeColor="text1"/>
        </w:rPr>
        <w:t>a</w:t>
      </w:r>
      <w:r w:rsidR="008055B8" w:rsidRPr="00905841">
        <w:rPr>
          <w:color w:val="000000" w:themeColor="text1"/>
        </w:rPr>
        <w:t xml:space="preserve"> </w:t>
      </w:r>
      <w:r w:rsidR="00BF79CF" w:rsidRPr="00905841">
        <w:rPr>
          <w:color w:val="000000" w:themeColor="text1"/>
        </w:rPr>
        <w:t xml:space="preserve">payer’s transplant department due to the similar definitions for the phases of care within the clinical episode, </w:t>
      </w:r>
      <w:r w:rsidR="00F61176" w:rsidRPr="00905841">
        <w:rPr>
          <w:color w:val="000000" w:themeColor="text1"/>
        </w:rPr>
        <w:t>as well as</w:t>
      </w:r>
      <w:r w:rsidR="00BF79CF" w:rsidRPr="00905841">
        <w:rPr>
          <w:color w:val="000000" w:themeColor="text1"/>
        </w:rPr>
        <w:t xml:space="preserve"> the complexities associated with case management, the prior authorization process, and reimbursement. </w:t>
      </w:r>
      <w:r w:rsidR="005D6225" w:rsidRPr="00905841">
        <w:rPr>
          <w:color w:val="000000" w:themeColor="text1"/>
        </w:rPr>
        <w:t xml:space="preserve">Our members have recently raised examples of long and uncoordinated prior authorization processes during which they are asked to seek an authorization for a CAR-T product from a payer’s pharmacy division, </w:t>
      </w:r>
      <w:r w:rsidR="00B279FC" w:rsidRPr="00905841">
        <w:rPr>
          <w:color w:val="000000" w:themeColor="text1"/>
        </w:rPr>
        <w:t xml:space="preserve">only to be told, </w:t>
      </w:r>
      <w:r w:rsidR="00925DF5" w:rsidRPr="00905841">
        <w:rPr>
          <w:color w:val="000000" w:themeColor="text1"/>
        </w:rPr>
        <w:t>later</w:t>
      </w:r>
      <w:r w:rsidR="00B279FC" w:rsidRPr="00905841">
        <w:rPr>
          <w:color w:val="000000" w:themeColor="text1"/>
        </w:rPr>
        <w:t>,</w:t>
      </w:r>
      <w:r w:rsidR="00925DF5" w:rsidRPr="00905841">
        <w:rPr>
          <w:color w:val="000000" w:themeColor="text1"/>
        </w:rPr>
        <w:t xml:space="preserve"> </w:t>
      </w:r>
      <w:r w:rsidR="00B279FC" w:rsidRPr="00905841">
        <w:rPr>
          <w:color w:val="000000" w:themeColor="text1"/>
        </w:rPr>
        <w:t xml:space="preserve">that </w:t>
      </w:r>
      <w:r w:rsidR="00925DF5" w:rsidRPr="00905841">
        <w:rPr>
          <w:color w:val="000000" w:themeColor="text1"/>
        </w:rPr>
        <w:t>they should have sought the authorization from the hospital divisions, and vice versa.</w:t>
      </w:r>
      <w:r w:rsidR="008B646F" w:rsidRPr="00905841">
        <w:rPr>
          <w:color w:val="000000" w:themeColor="text1"/>
        </w:rPr>
        <w:t xml:space="preserve"> </w:t>
      </w:r>
    </w:p>
    <w:p w14:paraId="732DBC03" w14:textId="77777777" w:rsidR="00B279FC" w:rsidRPr="00905841" w:rsidRDefault="00B279FC" w:rsidP="005D1475">
      <w:pPr>
        <w:rPr>
          <w:color w:val="000000" w:themeColor="text1"/>
        </w:rPr>
      </w:pPr>
    </w:p>
    <w:p w14:paraId="32B5C4BF" w14:textId="77777777" w:rsidR="00B279FC" w:rsidRPr="00905841" w:rsidRDefault="008B646F" w:rsidP="005D1475">
      <w:pPr>
        <w:rPr>
          <w:color w:val="000000" w:themeColor="text1"/>
        </w:rPr>
      </w:pPr>
      <w:r w:rsidRPr="00905841">
        <w:rPr>
          <w:color w:val="000000" w:themeColor="text1"/>
        </w:rPr>
        <w:t>Regardless of the mechanism for prior authorization request (through pharmacy or the hospital division) for the CAR-T product itself</w:t>
      </w:r>
      <w:r w:rsidR="00925DF5" w:rsidRPr="00905841">
        <w:rPr>
          <w:color w:val="000000" w:themeColor="text1"/>
        </w:rPr>
        <w:t xml:space="preserve">, our providers </w:t>
      </w:r>
      <w:r w:rsidRPr="00905841">
        <w:rPr>
          <w:color w:val="000000" w:themeColor="text1"/>
        </w:rPr>
        <w:t xml:space="preserve">are also required to </w:t>
      </w:r>
      <w:r w:rsidR="00925DF5" w:rsidRPr="00905841">
        <w:rPr>
          <w:color w:val="000000" w:themeColor="text1"/>
        </w:rPr>
        <w:t>obtain</w:t>
      </w:r>
      <w:r w:rsidR="005D6225" w:rsidRPr="00905841">
        <w:rPr>
          <w:color w:val="000000" w:themeColor="text1"/>
        </w:rPr>
        <w:t xml:space="preserve"> separate authorizations </w:t>
      </w:r>
      <w:r w:rsidR="008055B8" w:rsidRPr="00905841">
        <w:rPr>
          <w:color w:val="000000" w:themeColor="text1"/>
        </w:rPr>
        <w:t>for the surrounding medical services within the episode of care</w:t>
      </w:r>
      <w:r w:rsidR="005D6225" w:rsidRPr="00905841">
        <w:rPr>
          <w:color w:val="000000" w:themeColor="text1"/>
        </w:rPr>
        <w:t xml:space="preserve">. On numerous occasions, the provider then receives a varying number of approvals and denials from the same payer in response to the desire to utilize a single </w:t>
      </w:r>
      <w:r w:rsidR="00925DF5" w:rsidRPr="00905841">
        <w:rPr>
          <w:color w:val="000000" w:themeColor="text1"/>
        </w:rPr>
        <w:t xml:space="preserve">authorization for a </w:t>
      </w:r>
      <w:r w:rsidR="005D6225" w:rsidRPr="00905841">
        <w:rPr>
          <w:color w:val="000000" w:themeColor="text1"/>
        </w:rPr>
        <w:t>set of services for a single patient. This results in confusion, additional work by all parties</w:t>
      </w:r>
      <w:r w:rsidR="00B279FC" w:rsidRPr="00905841">
        <w:rPr>
          <w:color w:val="000000" w:themeColor="text1"/>
        </w:rPr>
        <w:t>,</w:t>
      </w:r>
      <w:r w:rsidR="005D6225" w:rsidRPr="00905841">
        <w:rPr>
          <w:color w:val="000000" w:themeColor="text1"/>
        </w:rPr>
        <w:t xml:space="preserve"> and delay</w:t>
      </w:r>
      <w:r w:rsidR="00B279FC" w:rsidRPr="00905841">
        <w:rPr>
          <w:color w:val="000000" w:themeColor="text1"/>
        </w:rPr>
        <w:t>ed</w:t>
      </w:r>
      <w:r w:rsidR="005D6225" w:rsidRPr="00905841">
        <w:rPr>
          <w:color w:val="000000" w:themeColor="text1"/>
        </w:rPr>
        <w:t xml:space="preserve"> care for the patient.  </w:t>
      </w:r>
    </w:p>
    <w:p w14:paraId="5EE942DA" w14:textId="77777777" w:rsidR="00B279FC" w:rsidRPr="00905841" w:rsidRDefault="00B279FC" w:rsidP="005D1475">
      <w:pPr>
        <w:rPr>
          <w:color w:val="000000" w:themeColor="text1"/>
        </w:rPr>
      </w:pPr>
    </w:p>
    <w:p w14:paraId="06F8632F" w14:textId="7FFA286A" w:rsidR="005D1475" w:rsidRPr="00905841" w:rsidRDefault="00613074" w:rsidP="005D1475">
      <w:pPr>
        <w:rPr>
          <w:color w:val="000000" w:themeColor="text1"/>
        </w:rPr>
      </w:pPr>
      <w:r w:rsidRPr="00905841">
        <w:rPr>
          <w:color w:val="000000" w:themeColor="text1"/>
        </w:rPr>
        <w:t xml:space="preserve">The ASTCT requests </w:t>
      </w:r>
      <w:r w:rsidR="00B279FC" w:rsidRPr="00905841">
        <w:rPr>
          <w:color w:val="000000" w:themeColor="text1"/>
        </w:rPr>
        <w:t xml:space="preserve">that </w:t>
      </w:r>
      <w:r w:rsidRPr="00905841">
        <w:rPr>
          <w:color w:val="000000" w:themeColor="text1"/>
        </w:rPr>
        <w:t xml:space="preserve">CMS </w:t>
      </w:r>
      <w:r w:rsidR="00F26001" w:rsidRPr="00905841">
        <w:rPr>
          <w:color w:val="000000" w:themeColor="text1"/>
        </w:rPr>
        <w:t>clarify</w:t>
      </w:r>
      <w:r w:rsidRPr="00905841">
        <w:rPr>
          <w:color w:val="000000" w:themeColor="text1"/>
        </w:rPr>
        <w:t xml:space="preserve"> cell and gene therapy products are</w:t>
      </w:r>
      <w:r w:rsidR="0076550E" w:rsidRPr="00905841">
        <w:rPr>
          <w:color w:val="000000" w:themeColor="text1"/>
        </w:rPr>
        <w:t xml:space="preserve"> expressly</w:t>
      </w:r>
      <w:r w:rsidRPr="00905841">
        <w:rPr>
          <w:color w:val="000000" w:themeColor="text1"/>
        </w:rPr>
        <w:t xml:space="preserve"> included in the proposed rule</w:t>
      </w:r>
      <w:r w:rsidR="0076550E" w:rsidRPr="00905841">
        <w:rPr>
          <w:color w:val="000000" w:themeColor="text1"/>
        </w:rPr>
        <w:t xml:space="preserve">, separate from the general exclusion of </w:t>
      </w:r>
      <w:r w:rsidRPr="00905841">
        <w:rPr>
          <w:color w:val="000000" w:themeColor="text1"/>
        </w:rPr>
        <w:t xml:space="preserve">drugs.  </w:t>
      </w:r>
    </w:p>
    <w:p w14:paraId="096F828B" w14:textId="77777777" w:rsidR="000B50B7" w:rsidRPr="00905841" w:rsidRDefault="000B50B7" w:rsidP="005D1475">
      <w:pPr>
        <w:rPr>
          <w:b/>
          <w:bCs/>
          <w:color w:val="000000" w:themeColor="text1"/>
        </w:rPr>
      </w:pPr>
    </w:p>
    <w:p w14:paraId="39077EB4" w14:textId="3AE2B983" w:rsidR="000B50B7" w:rsidRPr="00905841" w:rsidRDefault="000B50B7" w:rsidP="00113E81">
      <w:pPr>
        <w:pStyle w:val="BodyText"/>
        <w:ind w:right="130"/>
        <w:rPr>
          <w:b/>
          <w:bCs/>
          <w:sz w:val="22"/>
          <w:szCs w:val="22"/>
        </w:rPr>
      </w:pPr>
      <w:r w:rsidRPr="00905841">
        <w:rPr>
          <w:b/>
          <w:bCs/>
          <w:sz w:val="22"/>
          <w:szCs w:val="22"/>
          <w:highlight w:val="yellow"/>
        </w:rPr>
        <w:t xml:space="preserve">CMS </w:t>
      </w:r>
      <w:r w:rsidR="00113E81" w:rsidRPr="00905841">
        <w:rPr>
          <w:b/>
          <w:bCs/>
          <w:sz w:val="22"/>
          <w:szCs w:val="22"/>
          <w:highlight w:val="yellow"/>
        </w:rPr>
        <w:t>response</w:t>
      </w:r>
      <w:r w:rsidRPr="00905841">
        <w:rPr>
          <w:b/>
          <w:bCs/>
          <w:sz w:val="22"/>
          <w:szCs w:val="22"/>
          <w:highlight w:val="yellow"/>
        </w:rPr>
        <w:t>:</w:t>
      </w:r>
      <w:r w:rsidR="00EA6D02" w:rsidRPr="00905841">
        <w:rPr>
          <w:b/>
          <w:bCs/>
          <w:sz w:val="22"/>
          <w:szCs w:val="22"/>
        </w:rPr>
        <w:t xml:space="preserve"> (p. 29-31)</w:t>
      </w:r>
    </w:p>
    <w:p w14:paraId="17F170E8" w14:textId="77777777" w:rsidR="000B50B7" w:rsidRPr="00905841" w:rsidRDefault="000B50B7" w:rsidP="00EA6D02">
      <w:pPr>
        <w:pStyle w:val="BodyText"/>
        <w:ind w:right="130"/>
        <w:rPr>
          <w:i/>
          <w:iCs/>
          <w:sz w:val="22"/>
          <w:szCs w:val="22"/>
        </w:rPr>
      </w:pPr>
    </w:p>
    <w:p w14:paraId="24854282" w14:textId="77777777" w:rsidR="000B50B7" w:rsidRPr="00905841" w:rsidRDefault="000B50B7" w:rsidP="00EA6D02">
      <w:pPr>
        <w:pStyle w:val="BodyText"/>
        <w:ind w:right="130"/>
        <w:rPr>
          <w:i/>
          <w:iCs/>
          <w:sz w:val="22"/>
          <w:szCs w:val="22"/>
        </w:rPr>
      </w:pPr>
      <w:r w:rsidRPr="00905841">
        <w:rPr>
          <w:i/>
          <w:iCs/>
          <w:sz w:val="22"/>
          <w:szCs w:val="22"/>
        </w:rPr>
        <w:t xml:space="preserve">“A few commenters specifically requested that CMS include drugs covered under a medical benefit in the prior authorization process and Prior Authorization API policies in the final rule and explained that the exclusion was troubling because health plans may cover physician-administered drugs and specialty drugs through a patient’s medical benefits, including specialty drugs. A commenter urged CMS to include administered drugs, which are inextricably related to other provider services. Some commenters stated that by failing to include administered drugs throughout the proposed rule, CMS is failing to address the biggest culprit of delay to timely care and administrative burden for cancer patients. Commenters </w:t>
      </w:r>
      <w:r w:rsidRPr="00905841">
        <w:rPr>
          <w:i/>
          <w:iCs/>
          <w:sz w:val="22"/>
          <w:szCs w:val="22"/>
        </w:rPr>
        <w:lastRenderedPageBreak/>
        <w:t>described barriers to access for prescriptions for specialty drugs, cancer drugs, and certain drugs for chronic conditions that require ongoing re-authorizations.”</w:t>
      </w:r>
    </w:p>
    <w:p w14:paraId="275540FB" w14:textId="77777777" w:rsidR="000B50B7" w:rsidRPr="00905841" w:rsidRDefault="000B50B7" w:rsidP="00EA6D02">
      <w:pPr>
        <w:pStyle w:val="BodyText"/>
        <w:ind w:right="130"/>
        <w:rPr>
          <w:i/>
          <w:iCs/>
          <w:sz w:val="22"/>
          <w:szCs w:val="22"/>
        </w:rPr>
      </w:pPr>
    </w:p>
    <w:p w14:paraId="2878B013" w14:textId="394BF6AD" w:rsidR="000B50B7" w:rsidRPr="00905841" w:rsidRDefault="000B50B7" w:rsidP="00EA6D02">
      <w:pPr>
        <w:pStyle w:val="BodyText"/>
        <w:ind w:right="130"/>
        <w:rPr>
          <w:i/>
          <w:iCs/>
          <w:sz w:val="22"/>
          <w:szCs w:val="22"/>
        </w:rPr>
      </w:pPr>
      <w:r w:rsidRPr="00905841">
        <w:rPr>
          <w:i/>
          <w:iCs/>
          <w:sz w:val="22"/>
          <w:szCs w:val="22"/>
        </w:rPr>
        <w:t xml:space="preserve">“While we acknowledge the request for reconsideration, when making the decision to exclude prescription drugs from the proposed rule, we believed there would be operational complexities in applying the requirements of this rule to prior authorization for prescription drugs under current conditions and did not anticipate the overwhelming response to that exclusion under current conditions. Based on the scope and breadth of the comments, it is essential for us to conduct a thorough evaluation of both existing policies and standards, and the impact any mandatory changes will have on impacted payers, providers, and patients, as well as on other policies before making a proposal for public consideration.  We are committed to ensuring transparency of the process, and the development of the right policy to support all entities who might benefit. We anticipate engaging with the public on this topic </w:t>
      </w:r>
      <w:proofErr w:type="gramStart"/>
      <w:r w:rsidRPr="00905841">
        <w:rPr>
          <w:i/>
          <w:iCs/>
          <w:sz w:val="22"/>
          <w:szCs w:val="22"/>
        </w:rPr>
        <w:t>in the near future</w:t>
      </w:r>
      <w:proofErr w:type="gramEnd"/>
      <w:r w:rsidRPr="00905841">
        <w:rPr>
          <w:i/>
          <w:iCs/>
          <w:sz w:val="22"/>
          <w:szCs w:val="22"/>
        </w:rPr>
        <w:t xml:space="preserve"> and encourage the public to provide additional feedback.”</w:t>
      </w:r>
    </w:p>
    <w:p w14:paraId="22241259" w14:textId="77777777" w:rsidR="00E96080" w:rsidRPr="00905841" w:rsidRDefault="00E96080" w:rsidP="005D1475">
      <w:pPr>
        <w:rPr>
          <w:color w:val="000000" w:themeColor="text1"/>
        </w:rPr>
      </w:pPr>
    </w:p>
    <w:p w14:paraId="0201A84B" w14:textId="77777777" w:rsidR="005D1475" w:rsidRPr="00905841" w:rsidRDefault="005D1475" w:rsidP="005D1475">
      <w:pPr>
        <w:rPr>
          <w:color w:val="000000" w:themeColor="text1"/>
        </w:rPr>
      </w:pPr>
    </w:p>
    <w:p w14:paraId="201FC82D" w14:textId="3C23A871" w:rsidR="00124C67" w:rsidRPr="00905841" w:rsidRDefault="00124C67" w:rsidP="005D1475">
      <w:pPr>
        <w:rPr>
          <w:color w:val="000000" w:themeColor="text1"/>
          <w:u w:val="single"/>
        </w:rPr>
      </w:pPr>
      <w:r w:rsidRPr="00905841">
        <w:rPr>
          <w:color w:val="000000" w:themeColor="text1"/>
          <w:u w:val="single"/>
        </w:rPr>
        <w:t>Patient Access Application Programming Interface (API)</w:t>
      </w:r>
    </w:p>
    <w:p w14:paraId="46FBE177" w14:textId="08F57654" w:rsidR="0059753C" w:rsidRPr="00905841" w:rsidRDefault="0059753C" w:rsidP="005D1475">
      <w:pPr>
        <w:rPr>
          <w:color w:val="000000" w:themeColor="text1"/>
        </w:rPr>
      </w:pPr>
      <w:r w:rsidRPr="00905841">
        <w:rPr>
          <w:color w:val="000000" w:themeColor="text1"/>
        </w:rPr>
        <w:t xml:space="preserve">The ASTCT agrees with </w:t>
      </w:r>
      <w:r w:rsidR="00124C67" w:rsidRPr="00905841">
        <w:rPr>
          <w:color w:val="000000" w:themeColor="text1"/>
        </w:rPr>
        <w:t xml:space="preserve">CMS’ proposed Patient Access API requirements, specifically the </w:t>
      </w:r>
      <w:r w:rsidR="00B279FC" w:rsidRPr="00905841">
        <w:rPr>
          <w:color w:val="000000" w:themeColor="text1"/>
        </w:rPr>
        <w:t>one</w:t>
      </w:r>
      <w:r w:rsidRPr="00905841">
        <w:rPr>
          <w:color w:val="000000" w:themeColor="text1"/>
        </w:rPr>
        <w:t xml:space="preserve"> business day</w:t>
      </w:r>
      <w:r w:rsidR="00124C67" w:rsidRPr="00905841">
        <w:rPr>
          <w:color w:val="000000" w:themeColor="text1"/>
        </w:rPr>
        <w:t xml:space="preserve"> timeframe</w:t>
      </w:r>
      <w:r w:rsidRPr="00905841">
        <w:rPr>
          <w:color w:val="000000" w:themeColor="text1"/>
        </w:rPr>
        <w:t xml:space="preserve"> for status change information</w:t>
      </w:r>
      <w:r w:rsidR="00124C67" w:rsidRPr="00905841">
        <w:rPr>
          <w:color w:val="000000" w:themeColor="text1"/>
        </w:rPr>
        <w:t xml:space="preserve"> and the inclusion </w:t>
      </w:r>
      <w:r w:rsidRPr="00905841">
        <w:rPr>
          <w:color w:val="000000" w:themeColor="text1"/>
        </w:rPr>
        <w:t xml:space="preserve">of prior authorization </w:t>
      </w:r>
      <w:r w:rsidR="00124C67" w:rsidRPr="00905841">
        <w:rPr>
          <w:color w:val="000000" w:themeColor="text1"/>
        </w:rPr>
        <w:t xml:space="preserve">information.  </w:t>
      </w:r>
    </w:p>
    <w:p w14:paraId="72199E5E" w14:textId="5BDD657F" w:rsidR="0059753C" w:rsidRPr="00905841" w:rsidRDefault="0059753C" w:rsidP="005D1475">
      <w:pPr>
        <w:rPr>
          <w:color w:val="000000" w:themeColor="text1"/>
        </w:rPr>
      </w:pPr>
    </w:p>
    <w:p w14:paraId="578BA1F6" w14:textId="3EA9358B" w:rsidR="0059753C" w:rsidRPr="00905841" w:rsidRDefault="0059753C" w:rsidP="005D1475">
      <w:pPr>
        <w:rPr>
          <w:color w:val="000000" w:themeColor="text1"/>
        </w:rPr>
      </w:pPr>
      <w:r w:rsidRPr="00905841">
        <w:rPr>
          <w:color w:val="000000" w:themeColor="text1"/>
        </w:rPr>
        <w:t xml:space="preserve">The ASTCT recommends </w:t>
      </w:r>
      <w:r w:rsidR="00124C67" w:rsidRPr="00905841">
        <w:rPr>
          <w:color w:val="000000" w:themeColor="text1"/>
        </w:rPr>
        <w:t xml:space="preserve">CMS consider </w:t>
      </w:r>
      <w:r w:rsidRPr="00905841">
        <w:rPr>
          <w:color w:val="000000" w:themeColor="text1"/>
        </w:rPr>
        <w:t>the following additional requirements:</w:t>
      </w:r>
    </w:p>
    <w:p w14:paraId="51F74564" w14:textId="7B35964B" w:rsidR="0059753C" w:rsidRPr="00905841" w:rsidRDefault="0059753C" w:rsidP="0059753C">
      <w:pPr>
        <w:pStyle w:val="ListParagraph"/>
        <w:numPr>
          <w:ilvl w:val="0"/>
          <w:numId w:val="37"/>
        </w:numPr>
        <w:rPr>
          <w:color w:val="000000" w:themeColor="text1"/>
        </w:rPr>
      </w:pPr>
      <w:r w:rsidRPr="00905841">
        <w:rPr>
          <w:color w:val="000000" w:themeColor="text1"/>
        </w:rPr>
        <w:t>Inclusion of clear instructions on how to appeal a denial, when a prior authorization request is denied</w:t>
      </w:r>
      <w:r w:rsidR="00687BE9" w:rsidRPr="00905841">
        <w:rPr>
          <w:color w:val="000000" w:themeColor="text1"/>
        </w:rPr>
        <w:t>.</w:t>
      </w:r>
    </w:p>
    <w:p w14:paraId="0D21F138" w14:textId="2D6E6CC2" w:rsidR="0059753C" w:rsidRPr="00905841" w:rsidRDefault="0059753C" w:rsidP="0059753C">
      <w:pPr>
        <w:pStyle w:val="ListParagraph"/>
        <w:numPr>
          <w:ilvl w:val="0"/>
          <w:numId w:val="37"/>
        </w:numPr>
        <w:rPr>
          <w:color w:val="000000" w:themeColor="text1"/>
        </w:rPr>
      </w:pPr>
      <w:r w:rsidRPr="00905841">
        <w:rPr>
          <w:color w:val="000000" w:themeColor="text1"/>
        </w:rPr>
        <w:t>Payer support teams that are accessible to patients seeking to reverse a denial</w:t>
      </w:r>
      <w:r w:rsidR="00B55761" w:rsidRPr="00905841">
        <w:rPr>
          <w:color w:val="000000" w:themeColor="text1"/>
        </w:rPr>
        <w:t>—</w:t>
      </w:r>
      <w:r w:rsidRPr="00905841">
        <w:rPr>
          <w:color w:val="000000" w:themeColor="text1"/>
        </w:rPr>
        <w:t xml:space="preserve">ideally, </w:t>
      </w:r>
      <w:r w:rsidR="00B55761" w:rsidRPr="00905841">
        <w:rPr>
          <w:color w:val="000000" w:themeColor="text1"/>
        </w:rPr>
        <w:t xml:space="preserve">through </w:t>
      </w:r>
      <w:r w:rsidRPr="00905841">
        <w:rPr>
          <w:color w:val="000000" w:themeColor="text1"/>
        </w:rPr>
        <w:t xml:space="preserve">immediate synchronous communication with live/human representatives (not ChatBots or Artificial Intelligence programs) with multiple language options and extended hours. </w:t>
      </w:r>
    </w:p>
    <w:p w14:paraId="11594E1F" w14:textId="30D5E1DA" w:rsidR="0059753C" w:rsidRPr="00905841" w:rsidRDefault="0059753C" w:rsidP="0059753C">
      <w:pPr>
        <w:pStyle w:val="ListParagraph"/>
        <w:numPr>
          <w:ilvl w:val="0"/>
          <w:numId w:val="37"/>
        </w:numPr>
        <w:rPr>
          <w:color w:val="000000" w:themeColor="text1"/>
        </w:rPr>
      </w:pPr>
      <w:r w:rsidRPr="00905841">
        <w:rPr>
          <w:color w:val="000000" w:themeColor="text1"/>
        </w:rPr>
        <w:t xml:space="preserve">Denials need to be accompanied by patient-specific information provided in terms that are understandable to individuals with low health literacy levels, along with </w:t>
      </w:r>
      <w:r w:rsidR="00687BE9" w:rsidRPr="00905841">
        <w:rPr>
          <w:color w:val="000000" w:themeColor="text1"/>
        </w:rPr>
        <w:t xml:space="preserve">details on </w:t>
      </w:r>
      <w:r w:rsidRPr="00905841">
        <w:rPr>
          <w:color w:val="000000" w:themeColor="text1"/>
        </w:rPr>
        <w:t xml:space="preserve">what specific information is missing that may support a successful appeal. When denials are accompanied by vague information or terms that are primarily utilized in the payer community, patients and the family members assisting them are faced with a knowledge barrier in addition to </w:t>
      </w:r>
      <w:r w:rsidR="00F12123" w:rsidRPr="00905841">
        <w:rPr>
          <w:color w:val="000000" w:themeColor="text1"/>
        </w:rPr>
        <w:t>navigating</w:t>
      </w:r>
      <w:r w:rsidR="00B55761" w:rsidRPr="00905841">
        <w:rPr>
          <w:color w:val="000000" w:themeColor="text1"/>
        </w:rPr>
        <w:t xml:space="preserve"> </w:t>
      </w:r>
      <w:r w:rsidR="00F12123" w:rsidRPr="00905841">
        <w:rPr>
          <w:color w:val="000000" w:themeColor="text1"/>
        </w:rPr>
        <w:t>complex and unfamiliar</w:t>
      </w:r>
      <w:r w:rsidRPr="00905841">
        <w:rPr>
          <w:color w:val="000000" w:themeColor="text1"/>
        </w:rPr>
        <w:t xml:space="preserve"> processes.  </w:t>
      </w:r>
    </w:p>
    <w:p w14:paraId="012DD1D7" w14:textId="19DDAFEF" w:rsidR="00870DF8" w:rsidRPr="00905841" w:rsidRDefault="00F12123" w:rsidP="0059753C">
      <w:pPr>
        <w:pStyle w:val="ListParagraph"/>
        <w:numPr>
          <w:ilvl w:val="0"/>
          <w:numId w:val="37"/>
        </w:numPr>
        <w:rPr>
          <w:color w:val="000000" w:themeColor="text1"/>
        </w:rPr>
      </w:pPr>
      <w:r w:rsidRPr="00905841">
        <w:rPr>
          <w:color w:val="000000" w:themeColor="text1"/>
        </w:rPr>
        <w:t xml:space="preserve">For HSCT and CAR-T, which are provided at limited facilities, payers need to clearly outline which facilities are </w:t>
      </w:r>
      <w:r w:rsidR="00AA54D9" w:rsidRPr="00905841">
        <w:rPr>
          <w:color w:val="000000" w:themeColor="text1"/>
        </w:rPr>
        <w:t>in-</w:t>
      </w:r>
      <w:r w:rsidRPr="00905841">
        <w:rPr>
          <w:color w:val="000000" w:themeColor="text1"/>
        </w:rPr>
        <w:t xml:space="preserve"> vs. </w:t>
      </w:r>
      <w:r w:rsidR="00AA54D9" w:rsidRPr="00905841">
        <w:rPr>
          <w:color w:val="000000" w:themeColor="text1"/>
        </w:rPr>
        <w:t xml:space="preserve">out-of-network, any nuances associated with seeking care at an out-of-network facility, and any special handling required for appeals. For example, if a patient has no in-network options for HSCT and they have no out-of-network benefits, it is not uncommon for an exception to be granted for the patient to receive the life-saving care at </w:t>
      </w:r>
      <w:r w:rsidR="00B55761" w:rsidRPr="00905841">
        <w:rPr>
          <w:color w:val="000000" w:themeColor="text1"/>
        </w:rPr>
        <w:t xml:space="preserve">an </w:t>
      </w:r>
      <w:r w:rsidR="00AA54D9" w:rsidRPr="00905841">
        <w:rPr>
          <w:color w:val="000000" w:themeColor="text1"/>
        </w:rPr>
        <w:t xml:space="preserve">appropriate facility.   </w:t>
      </w:r>
    </w:p>
    <w:p w14:paraId="7E391D79" w14:textId="4BC93B8C" w:rsidR="005D1475" w:rsidRPr="00905841" w:rsidRDefault="005D1475" w:rsidP="00687BE9">
      <w:pPr>
        <w:adjustRightInd w:val="0"/>
        <w:rPr>
          <w:color w:val="C00000"/>
        </w:rPr>
      </w:pPr>
    </w:p>
    <w:p w14:paraId="744C07A9" w14:textId="5112B76F" w:rsidR="00EA6D02" w:rsidRPr="00905841" w:rsidRDefault="00EA6D02" w:rsidP="00EA6D02">
      <w:r w:rsidRPr="00905841">
        <w:rPr>
          <w:b/>
          <w:bCs/>
          <w:highlight w:val="yellow"/>
        </w:rPr>
        <w:t>CMS Response:</w:t>
      </w:r>
      <w:r w:rsidRPr="00905841">
        <w:rPr>
          <w:b/>
          <w:bCs/>
        </w:rPr>
        <w:t xml:space="preserve"> (p. 61, 65-66)</w:t>
      </w:r>
    </w:p>
    <w:p w14:paraId="66797C60" w14:textId="77777777" w:rsidR="000B50B7" w:rsidRPr="00905841" w:rsidRDefault="000B50B7" w:rsidP="000B50B7">
      <w:pPr>
        <w:widowControl/>
        <w:adjustRightInd w:val="0"/>
        <w:rPr>
          <w:rFonts w:eastAsiaTheme="minorHAnsi"/>
          <w:color w:val="00B050"/>
        </w:rPr>
      </w:pPr>
    </w:p>
    <w:p w14:paraId="5DA557A0" w14:textId="13B440DC" w:rsidR="000B50B7" w:rsidRPr="00905841" w:rsidRDefault="000B50B7" w:rsidP="00EA6D02">
      <w:pPr>
        <w:widowControl/>
        <w:adjustRightInd w:val="0"/>
        <w:rPr>
          <w:rFonts w:eastAsiaTheme="minorHAnsi"/>
          <w:i/>
          <w:iCs/>
        </w:rPr>
      </w:pPr>
      <w:r w:rsidRPr="00905841">
        <w:rPr>
          <w:rFonts w:eastAsiaTheme="minorHAnsi"/>
          <w:i/>
          <w:iCs/>
        </w:rPr>
        <w:t>“A few commenters urged CMS to require payers to include plain language information about appealing a prior authorization decision, including processes to request internal review and external appeal of a decision and information about consumer programs to assist with appeals…We did not propose to make that information available via the Patient Access API.”</w:t>
      </w:r>
    </w:p>
    <w:p w14:paraId="2B1F6C6B" w14:textId="77777777" w:rsidR="000B50B7" w:rsidRPr="00905841" w:rsidRDefault="000B50B7" w:rsidP="000B50B7">
      <w:pPr>
        <w:widowControl/>
        <w:adjustRightInd w:val="0"/>
        <w:ind w:left="720"/>
        <w:rPr>
          <w:rFonts w:eastAsiaTheme="minorHAnsi"/>
        </w:rPr>
      </w:pPr>
    </w:p>
    <w:p w14:paraId="275AF802" w14:textId="0F79671B" w:rsidR="000B50B7" w:rsidRPr="00905841" w:rsidRDefault="000B50B7" w:rsidP="00EA6D02">
      <w:pPr>
        <w:widowControl/>
        <w:adjustRightInd w:val="0"/>
        <w:rPr>
          <w:rFonts w:eastAsiaTheme="minorHAnsi"/>
          <w:i/>
          <w:iCs/>
        </w:rPr>
      </w:pPr>
      <w:r w:rsidRPr="00905841">
        <w:rPr>
          <w:rFonts w:eastAsiaTheme="minorHAnsi"/>
          <w:i/>
          <w:iCs/>
        </w:rPr>
        <w:t xml:space="preserve">“Multiple commenters suggested that the Patient Access API should include information regarding whether the requesting provider is in-network or out-of-network, by requiring payers to fully implement the X12 270/271 transaction standards for health plan eligibility benefit inquiry and responses… This rule makes no distinction between in-network and out-of-network providers </w:t>
      </w:r>
      <w:proofErr w:type="gramStart"/>
      <w:r w:rsidRPr="00905841">
        <w:rPr>
          <w:rFonts w:eastAsiaTheme="minorHAnsi"/>
          <w:i/>
          <w:iCs/>
        </w:rPr>
        <w:t>with regard to</w:t>
      </w:r>
      <w:proofErr w:type="gramEnd"/>
      <w:r w:rsidRPr="00905841">
        <w:rPr>
          <w:rFonts w:eastAsiaTheme="minorHAnsi"/>
          <w:i/>
          <w:iCs/>
        </w:rPr>
        <w:t xml:space="preserve"> making prior authorization information available through the Patient Access API. Regardless of the requesting provider’s network </w:t>
      </w:r>
      <w:r w:rsidRPr="00905841">
        <w:rPr>
          <w:rFonts w:eastAsiaTheme="minorHAnsi"/>
          <w:i/>
          <w:iCs/>
        </w:rPr>
        <w:lastRenderedPageBreak/>
        <w:t>status, the required information must be shared with patients. We understand that it is important for patients to know whether the provider they are seeing is in their payer’s network, but we do not believe that the appropriate place for that information is with prior authorization information. Furthermore, the FHIR API technical specifications and IGs for the Patient Access API are not built to include information on a provider’s network participation.”</w:t>
      </w:r>
    </w:p>
    <w:p w14:paraId="4F81C5D5" w14:textId="77777777" w:rsidR="000B50B7" w:rsidRPr="00905841" w:rsidRDefault="000B50B7" w:rsidP="000B50B7">
      <w:pPr>
        <w:widowControl/>
        <w:adjustRightInd w:val="0"/>
        <w:ind w:left="720"/>
        <w:rPr>
          <w:rFonts w:eastAsiaTheme="minorHAnsi"/>
          <w:i/>
          <w:iCs/>
        </w:rPr>
      </w:pPr>
    </w:p>
    <w:p w14:paraId="2FB8A940" w14:textId="4D46C87C" w:rsidR="000B50B7" w:rsidRPr="00905841" w:rsidRDefault="000B50B7" w:rsidP="00EA6D02">
      <w:pPr>
        <w:widowControl/>
        <w:adjustRightInd w:val="0"/>
        <w:rPr>
          <w:rFonts w:eastAsiaTheme="minorHAnsi"/>
          <w:b/>
          <w:bCs/>
        </w:rPr>
      </w:pPr>
      <w:r w:rsidRPr="00905841">
        <w:rPr>
          <w:rFonts w:eastAsiaTheme="minorHAnsi"/>
          <w:b/>
          <w:bCs/>
          <w:highlight w:val="yellow"/>
        </w:rPr>
        <w:t xml:space="preserve">CMS </w:t>
      </w:r>
      <w:r w:rsidR="00EA6D02" w:rsidRPr="00905841">
        <w:rPr>
          <w:rFonts w:eastAsiaTheme="minorHAnsi"/>
          <w:b/>
          <w:bCs/>
          <w:highlight w:val="yellow"/>
        </w:rPr>
        <w:t>F</w:t>
      </w:r>
      <w:r w:rsidRPr="00905841">
        <w:rPr>
          <w:rFonts w:eastAsiaTheme="minorHAnsi"/>
          <w:b/>
          <w:bCs/>
          <w:highlight w:val="yellow"/>
        </w:rPr>
        <w:t xml:space="preserve">inal </w:t>
      </w:r>
      <w:r w:rsidR="00EA6D02" w:rsidRPr="00905841">
        <w:rPr>
          <w:rFonts w:eastAsiaTheme="minorHAnsi"/>
          <w:b/>
          <w:bCs/>
          <w:highlight w:val="yellow"/>
        </w:rPr>
        <w:t>A</w:t>
      </w:r>
      <w:r w:rsidRPr="00905841">
        <w:rPr>
          <w:rFonts w:eastAsiaTheme="minorHAnsi"/>
          <w:b/>
          <w:bCs/>
          <w:highlight w:val="yellow"/>
        </w:rPr>
        <w:t>ction</w:t>
      </w:r>
      <w:r w:rsidR="00EA6D02" w:rsidRPr="00905841">
        <w:rPr>
          <w:rFonts w:eastAsiaTheme="minorHAnsi"/>
          <w:b/>
          <w:bCs/>
          <w:highlight w:val="yellow"/>
        </w:rPr>
        <w:t>:</w:t>
      </w:r>
      <w:r w:rsidR="00EA6D02" w:rsidRPr="00905841">
        <w:rPr>
          <w:rFonts w:eastAsiaTheme="minorHAnsi"/>
          <w:b/>
          <w:bCs/>
        </w:rPr>
        <w:t xml:space="preserve"> (p. 96)</w:t>
      </w:r>
    </w:p>
    <w:p w14:paraId="5A41C920" w14:textId="77777777" w:rsidR="000B50B7" w:rsidRPr="00905841" w:rsidRDefault="000B50B7" w:rsidP="00EA6D02">
      <w:pPr>
        <w:widowControl/>
        <w:adjustRightInd w:val="0"/>
        <w:rPr>
          <w:rFonts w:eastAsiaTheme="minorHAnsi"/>
        </w:rPr>
      </w:pPr>
    </w:p>
    <w:p w14:paraId="28CDB867" w14:textId="77777777" w:rsidR="000B50B7" w:rsidRPr="00905841" w:rsidRDefault="000B50B7" w:rsidP="00EA6D02">
      <w:pPr>
        <w:widowControl/>
        <w:numPr>
          <w:ilvl w:val="0"/>
          <w:numId w:val="43"/>
        </w:numPr>
        <w:adjustRightInd w:val="0"/>
        <w:ind w:left="720"/>
        <w:rPr>
          <w:rFonts w:eastAsiaTheme="minorHAnsi"/>
        </w:rPr>
      </w:pPr>
      <w:r w:rsidRPr="00905841">
        <w:rPr>
          <w:rFonts w:eastAsiaTheme="minorHAnsi"/>
        </w:rPr>
        <w:t xml:space="preserve">Beginning 2027, impacted payers must make </w:t>
      </w:r>
      <w:proofErr w:type="gramStart"/>
      <w:r w:rsidRPr="00905841">
        <w:rPr>
          <w:rFonts w:eastAsiaTheme="minorHAnsi"/>
        </w:rPr>
        <w:t>all of</w:t>
      </w:r>
      <w:proofErr w:type="gramEnd"/>
      <w:r w:rsidRPr="00905841">
        <w:rPr>
          <w:rFonts w:eastAsiaTheme="minorHAnsi"/>
        </w:rPr>
        <w:t xml:space="preserve"> following information available about prior authorization requests and decisions (excluding for drugs) available via the Patient Access API:</w:t>
      </w:r>
    </w:p>
    <w:p w14:paraId="772810D8" w14:textId="77777777" w:rsidR="000B50B7" w:rsidRPr="00905841" w:rsidRDefault="000B50B7" w:rsidP="00EA6D02">
      <w:pPr>
        <w:widowControl/>
        <w:adjustRightInd w:val="0"/>
        <w:ind w:left="1440"/>
        <w:rPr>
          <w:rFonts w:eastAsiaTheme="minorHAnsi"/>
        </w:rPr>
      </w:pPr>
      <w:r w:rsidRPr="00905841">
        <w:rPr>
          <w:rFonts w:eastAsiaTheme="minorHAnsi"/>
        </w:rPr>
        <w:t>•The prior authorization status.</w:t>
      </w:r>
    </w:p>
    <w:p w14:paraId="571B2EF8" w14:textId="77777777" w:rsidR="000B50B7" w:rsidRPr="00905841" w:rsidRDefault="000B50B7" w:rsidP="00EA6D02">
      <w:pPr>
        <w:widowControl/>
        <w:adjustRightInd w:val="0"/>
        <w:ind w:left="1440"/>
        <w:rPr>
          <w:rFonts w:eastAsiaTheme="minorHAnsi"/>
        </w:rPr>
      </w:pPr>
      <w:r w:rsidRPr="00905841">
        <w:rPr>
          <w:rFonts w:eastAsiaTheme="minorHAnsi"/>
        </w:rPr>
        <w:t>•The date the prior authorization was approved or denied.</w:t>
      </w:r>
    </w:p>
    <w:p w14:paraId="48E5CDB7" w14:textId="77777777" w:rsidR="000B50B7" w:rsidRPr="00905841" w:rsidRDefault="000B50B7" w:rsidP="00EA6D02">
      <w:pPr>
        <w:widowControl/>
        <w:adjustRightInd w:val="0"/>
        <w:ind w:left="1440"/>
        <w:rPr>
          <w:rFonts w:eastAsiaTheme="minorHAnsi"/>
        </w:rPr>
      </w:pPr>
      <w:r w:rsidRPr="00905841">
        <w:rPr>
          <w:rFonts w:eastAsiaTheme="minorHAnsi"/>
        </w:rPr>
        <w:t>•The date or circumstance under which the prior authorization ends.</w:t>
      </w:r>
    </w:p>
    <w:p w14:paraId="3311B55B" w14:textId="77777777" w:rsidR="000B50B7" w:rsidRPr="00905841" w:rsidRDefault="000B50B7" w:rsidP="00EA6D02">
      <w:pPr>
        <w:widowControl/>
        <w:adjustRightInd w:val="0"/>
        <w:ind w:left="1440"/>
        <w:rPr>
          <w:rFonts w:eastAsiaTheme="minorHAnsi"/>
        </w:rPr>
      </w:pPr>
      <w:r w:rsidRPr="00905841">
        <w:rPr>
          <w:rFonts w:eastAsiaTheme="minorHAnsi"/>
        </w:rPr>
        <w:t>•The items and services approved.</w:t>
      </w:r>
    </w:p>
    <w:p w14:paraId="49672FA9" w14:textId="77777777" w:rsidR="000B50B7" w:rsidRPr="00905841" w:rsidRDefault="000B50B7" w:rsidP="00EA6D02">
      <w:pPr>
        <w:widowControl/>
        <w:adjustRightInd w:val="0"/>
        <w:ind w:left="1440"/>
        <w:rPr>
          <w:rFonts w:eastAsiaTheme="minorHAnsi"/>
        </w:rPr>
      </w:pPr>
      <w:r w:rsidRPr="00905841">
        <w:rPr>
          <w:rFonts w:eastAsiaTheme="minorHAnsi"/>
        </w:rPr>
        <w:t>•If denied, a specific reason why the request was denied.</w:t>
      </w:r>
    </w:p>
    <w:p w14:paraId="169C4ACD" w14:textId="77777777" w:rsidR="000B50B7" w:rsidRPr="00905841" w:rsidRDefault="000B50B7" w:rsidP="00EA6D02">
      <w:pPr>
        <w:widowControl/>
        <w:adjustRightInd w:val="0"/>
        <w:ind w:left="1440"/>
        <w:rPr>
          <w:rFonts w:eastAsiaTheme="minorHAnsi"/>
        </w:rPr>
      </w:pPr>
      <w:r w:rsidRPr="00905841">
        <w:rPr>
          <w:rFonts w:eastAsiaTheme="minorHAnsi"/>
        </w:rPr>
        <w:t>•Related structured administrative and clinical documentation submitted by a provider.</w:t>
      </w:r>
    </w:p>
    <w:p w14:paraId="04EE5D3D" w14:textId="77777777" w:rsidR="000B50B7" w:rsidRPr="00905841" w:rsidRDefault="000B50B7" w:rsidP="00EA6D02">
      <w:pPr>
        <w:widowControl/>
        <w:numPr>
          <w:ilvl w:val="0"/>
          <w:numId w:val="43"/>
        </w:numPr>
        <w:adjustRightInd w:val="0"/>
        <w:ind w:left="720"/>
        <w:rPr>
          <w:rFonts w:eastAsiaTheme="minorHAnsi"/>
        </w:rPr>
      </w:pPr>
      <w:r w:rsidRPr="00905841">
        <w:rPr>
          <w:rFonts w:eastAsiaTheme="minorHAnsi"/>
        </w:rPr>
        <w:t>Information must be available no later than 1 business day after any status change</w:t>
      </w:r>
    </w:p>
    <w:p w14:paraId="477B9A91" w14:textId="77777777" w:rsidR="000B50B7" w:rsidRPr="00905841" w:rsidRDefault="000B50B7" w:rsidP="00EA6D02">
      <w:pPr>
        <w:widowControl/>
        <w:numPr>
          <w:ilvl w:val="0"/>
          <w:numId w:val="43"/>
        </w:numPr>
        <w:adjustRightInd w:val="0"/>
        <w:ind w:left="720"/>
        <w:rPr>
          <w:rFonts w:eastAsiaTheme="minorHAnsi"/>
        </w:rPr>
      </w:pPr>
      <w:r w:rsidRPr="00905841">
        <w:rPr>
          <w:rFonts w:eastAsiaTheme="minorHAnsi"/>
        </w:rPr>
        <w:t>Impacted payers must annually report patient access API metrics to CMS by March 31, 2026</w:t>
      </w:r>
    </w:p>
    <w:p w14:paraId="55223D11" w14:textId="77777777" w:rsidR="000B50B7" w:rsidRPr="00905841" w:rsidRDefault="000B50B7" w:rsidP="000B50B7">
      <w:pPr>
        <w:widowControl/>
        <w:adjustRightInd w:val="0"/>
        <w:ind w:left="720"/>
        <w:rPr>
          <w:rFonts w:eastAsiaTheme="minorHAnsi"/>
          <w:i/>
          <w:iCs/>
          <w:color w:val="00B050"/>
        </w:rPr>
      </w:pPr>
    </w:p>
    <w:p w14:paraId="01FE4B32" w14:textId="77777777" w:rsidR="00B279FC" w:rsidRPr="00905841" w:rsidRDefault="00B279FC" w:rsidP="00687BE9">
      <w:pPr>
        <w:adjustRightInd w:val="0"/>
        <w:rPr>
          <w:color w:val="C00000"/>
        </w:rPr>
      </w:pPr>
    </w:p>
    <w:p w14:paraId="6BFB201F" w14:textId="77777777" w:rsidR="00124C67" w:rsidRPr="00905841" w:rsidRDefault="00124C67" w:rsidP="005D1475">
      <w:pPr>
        <w:adjustRightInd w:val="0"/>
        <w:rPr>
          <w:color w:val="000000" w:themeColor="text1"/>
          <w:u w:val="single"/>
        </w:rPr>
      </w:pPr>
      <w:r w:rsidRPr="00905841">
        <w:rPr>
          <w:color w:val="000000" w:themeColor="text1"/>
          <w:u w:val="single"/>
        </w:rPr>
        <w:t>Provider Access API</w:t>
      </w:r>
    </w:p>
    <w:p w14:paraId="35E287B2" w14:textId="4098D057" w:rsidR="00B55761" w:rsidRPr="00905841" w:rsidRDefault="00124C67" w:rsidP="00914710">
      <w:pPr>
        <w:adjustRightInd w:val="0"/>
        <w:rPr>
          <w:color w:val="000000" w:themeColor="text1"/>
        </w:rPr>
      </w:pPr>
      <w:r w:rsidRPr="00905841">
        <w:rPr>
          <w:color w:val="000000" w:themeColor="text1"/>
        </w:rPr>
        <w:t xml:space="preserve">The ASTCT supports </w:t>
      </w:r>
      <w:r w:rsidR="005D1475" w:rsidRPr="00905841">
        <w:rPr>
          <w:color w:val="000000" w:themeColor="text1"/>
        </w:rPr>
        <w:t>CMS</w:t>
      </w:r>
      <w:r w:rsidRPr="00905841">
        <w:rPr>
          <w:color w:val="000000" w:themeColor="text1"/>
        </w:rPr>
        <w:t>’</w:t>
      </w:r>
      <w:r w:rsidR="005D1475" w:rsidRPr="00905841">
        <w:rPr>
          <w:color w:val="000000" w:themeColor="text1"/>
        </w:rPr>
        <w:t xml:space="preserve"> propos</w:t>
      </w:r>
      <w:r w:rsidRPr="00905841">
        <w:rPr>
          <w:color w:val="000000" w:themeColor="text1"/>
        </w:rPr>
        <w:t xml:space="preserve">al to require that </w:t>
      </w:r>
      <w:r w:rsidR="005D1475" w:rsidRPr="00905841">
        <w:rPr>
          <w:color w:val="000000" w:themeColor="text1"/>
        </w:rPr>
        <w:t xml:space="preserve">payers develop and maintain a Provider Access API to share patient data with in-network providers with whom the patient has a treatment relationship. </w:t>
      </w:r>
      <w:r w:rsidR="001F588E" w:rsidRPr="00905841">
        <w:rPr>
          <w:color w:val="000000" w:themeColor="text1"/>
        </w:rPr>
        <w:t xml:space="preserve">However, </w:t>
      </w:r>
      <w:r w:rsidR="00E657D8" w:rsidRPr="00905841">
        <w:rPr>
          <w:color w:val="000000" w:themeColor="text1"/>
        </w:rPr>
        <w:t>it is critical</w:t>
      </w:r>
      <w:r w:rsidR="00687BE9" w:rsidRPr="00905841">
        <w:rPr>
          <w:color w:val="000000" w:themeColor="text1"/>
        </w:rPr>
        <w:t xml:space="preserve"> </w:t>
      </w:r>
      <w:r w:rsidR="00B55761" w:rsidRPr="00905841">
        <w:rPr>
          <w:color w:val="000000" w:themeColor="text1"/>
        </w:rPr>
        <w:t xml:space="preserve">that </w:t>
      </w:r>
      <w:r w:rsidRPr="00905841">
        <w:rPr>
          <w:color w:val="000000" w:themeColor="text1"/>
        </w:rPr>
        <w:t xml:space="preserve">payers </w:t>
      </w:r>
      <w:r w:rsidR="00E657D8" w:rsidRPr="00905841">
        <w:rPr>
          <w:color w:val="000000" w:themeColor="text1"/>
        </w:rPr>
        <w:t xml:space="preserve">also </w:t>
      </w:r>
      <w:r w:rsidRPr="00905841">
        <w:rPr>
          <w:color w:val="000000" w:themeColor="text1"/>
        </w:rPr>
        <w:t xml:space="preserve">extend this information to out-of-network providers when requested by the patient or provider. </w:t>
      </w:r>
      <w:r w:rsidR="00761EAF" w:rsidRPr="00905841">
        <w:rPr>
          <w:color w:val="000000" w:themeColor="text1"/>
        </w:rPr>
        <w:t>Ultra-s</w:t>
      </w:r>
      <w:r w:rsidRPr="00905841">
        <w:rPr>
          <w:color w:val="000000" w:themeColor="text1"/>
        </w:rPr>
        <w:t xml:space="preserve">pecialized care such as </w:t>
      </w:r>
      <w:r w:rsidR="00761EAF" w:rsidRPr="00905841">
        <w:rPr>
          <w:color w:val="000000" w:themeColor="text1"/>
        </w:rPr>
        <w:t>HSCT</w:t>
      </w:r>
      <w:r w:rsidR="00914710" w:rsidRPr="00905841">
        <w:rPr>
          <w:color w:val="000000" w:themeColor="text1"/>
        </w:rPr>
        <w:t xml:space="preserve"> </w:t>
      </w:r>
      <w:r w:rsidRPr="00905841">
        <w:rPr>
          <w:color w:val="000000" w:themeColor="text1"/>
        </w:rPr>
        <w:t xml:space="preserve">or CAR-T therapy are only available in limited hospitals across the </w:t>
      </w:r>
      <w:r w:rsidR="00B55761" w:rsidRPr="00905841">
        <w:rPr>
          <w:color w:val="000000" w:themeColor="text1"/>
        </w:rPr>
        <w:t>country;</w:t>
      </w:r>
      <w:r w:rsidRPr="00905841">
        <w:rPr>
          <w:color w:val="000000" w:themeColor="text1"/>
        </w:rPr>
        <w:t xml:space="preserve"> thus</w:t>
      </w:r>
      <w:r w:rsidR="00B55761" w:rsidRPr="00905841">
        <w:rPr>
          <w:color w:val="000000" w:themeColor="text1"/>
        </w:rPr>
        <w:t>,</w:t>
      </w:r>
      <w:r w:rsidRPr="00905841">
        <w:rPr>
          <w:color w:val="000000" w:themeColor="text1"/>
        </w:rPr>
        <w:t xml:space="preserve"> </w:t>
      </w:r>
      <w:r w:rsidR="00E657D8" w:rsidRPr="00905841">
        <w:rPr>
          <w:color w:val="000000" w:themeColor="text1"/>
        </w:rPr>
        <w:t>the uniqueness of these services results in the provision of care to a high proportion of patients with out-of-network insurance</w:t>
      </w:r>
      <w:r w:rsidRPr="00905841">
        <w:rPr>
          <w:color w:val="000000" w:themeColor="text1"/>
        </w:rPr>
        <w:t xml:space="preserve">. </w:t>
      </w:r>
      <w:r w:rsidR="00B55761" w:rsidRPr="00905841">
        <w:rPr>
          <w:color w:val="000000" w:themeColor="text1"/>
        </w:rPr>
        <w:t>P</w:t>
      </w:r>
      <w:r w:rsidR="00C4060D" w:rsidRPr="00905841">
        <w:rPr>
          <w:color w:val="000000" w:themeColor="text1"/>
        </w:rPr>
        <w:t>atient</w:t>
      </w:r>
      <w:r w:rsidR="00B55761" w:rsidRPr="00905841">
        <w:rPr>
          <w:color w:val="000000" w:themeColor="text1"/>
        </w:rPr>
        <w:t>s</w:t>
      </w:r>
      <w:r w:rsidR="00C4060D" w:rsidRPr="00905841">
        <w:rPr>
          <w:color w:val="000000" w:themeColor="text1"/>
        </w:rPr>
        <w:t xml:space="preserve"> will benefit tremendously when their treating physician team at the out-of-network facility has full access to their health information from other sites of care.  </w:t>
      </w:r>
    </w:p>
    <w:p w14:paraId="1A3D66AE" w14:textId="77777777" w:rsidR="00B55761" w:rsidRPr="00905841" w:rsidRDefault="00B55761" w:rsidP="00914710">
      <w:pPr>
        <w:adjustRightInd w:val="0"/>
        <w:rPr>
          <w:color w:val="000000" w:themeColor="text1"/>
        </w:rPr>
      </w:pPr>
    </w:p>
    <w:p w14:paraId="62F26546" w14:textId="3A4F6E1C" w:rsidR="005D1475" w:rsidRPr="00905841" w:rsidRDefault="00E657D8" w:rsidP="00914710">
      <w:pPr>
        <w:adjustRightInd w:val="0"/>
        <w:rPr>
          <w:color w:val="000000" w:themeColor="text1"/>
        </w:rPr>
      </w:pPr>
      <w:r w:rsidRPr="00905841">
        <w:rPr>
          <w:color w:val="000000" w:themeColor="text1"/>
        </w:rPr>
        <w:t xml:space="preserve">Additionally, </w:t>
      </w:r>
      <w:r w:rsidR="00FC056A" w:rsidRPr="00905841">
        <w:rPr>
          <w:color w:val="000000" w:themeColor="text1"/>
        </w:rPr>
        <w:t xml:space="preserve">it is important to understand that many </w:t>
      </w:r>
      <w:r w:rsidR="00FF745D" w:rsidRPr="00905841">
        <w:rPr>
          <w:color w:val="000000" w:themeColor="text1"/>
        </w:rPr>
        <w:t xml:space="preserve">governmental and commercial payers </w:t>
      </w:r>
      <w:r w:rsidR="00FC056A" w:rsidRPr="00905841">
        <w:rPr>
          <w:color w:val="000000" w:themeColor="text1"/>
        </w:rPr>
        <w:t xml:space="preserve">utilize HSCT or CAR-T therapy “networks” for these services because of the </w:t>
      </w:r>
      <w:r w:rsidR="0014580A" w:rsidRPr="00905841">
        <w:rPr>
          <w:color w:val="000000" w:themeColor="text1"/>
        </w:rPr>
        <w:t>complexities involved for case management and account reconciliation</w:t>
      </w:r>
      <w:r w:rsidR="00FC056A" w:rsidRPr="00905841">
        <w:rPr>
          <w:color w:val="000000" w:themeColor="text1"/>
        </w:rPr>
        <w:t>. This means that</w:t>
      </w:r>
      <w:r w:rsidR="00A82230" w:rsidRPr="00905841">
        <w:rPr>
          <w:color w:val="000000" w:themeColor="text1"/>
        </w:rPr>
        <w:t>,</w:t>
      </w:r>
      <w:r w:rsidR="00FC056A" w:rsidRPr="00905841">
        <w:rPr>
          <w:color w:val="000000" w:themeColor="text1"/>
        </w:rPr>
        <w:t xml:space="preserve"> although a patient might</w:t>
      </w:r>
      <w:r w:rsidRPr="00905841">
        <w:rPr>
          <w:color w:val="000000" w:themeColor="text1"/>
        </w:rPr>
        <w:t xml:space="preserve"> have an insurance that is </w:t>
      </w:r>
      <w:r w:rsidR="00C4060D" w:rsidRPr="00905841">
        <w:rPr>
          <w:color w:val="000000" w:themeColor="text1"/>
        </w:rPr>
        <w:t xml:space="preserve">considered </w:t>
      </w:r>
      <w:r w:rsidRPr="00905841">
        <w:rPr>
          <w:color w:val="000000" w:themeColor="text1"/>
          <w:u w:val="single"/>
        </w:rPr>
        <w:t>out-of-network</w:t>
      </w:r>
      <w:r w:rsidRPr="00905841">
        <w:rPr>
          <w:color w:val="000000" w:themeColor="text1"/>
        </w:rPr>
        <w:t xml:space="preserve"> </w:t>
      </w:r>
      <w:r w:rsidR="00FC056A" w:rsidRPr="00905841">
        <w:rPr>
          <w:color w:val="000000" w:themeColor="text1"/>
        </w:rPr>
        <w:t xml:space="preserve">for traditional medical services, the payer for this same patient might utilize a HSCT or CAR-T therapy network that is </w:t>
      </w:r>
      <w:r w:rsidR="00FC056A" w:rsidRPr="00905841">
        <w:rPr>
          <w:color w:val="000000" w:themeColor="text1"/>
          <w:u w:val="single"/>
        </w:rPr>
        <w:t>in-network</w:t>
      </w:r>
      <w:r w:rsidR="00FC056A" w:rsidRPr="00905841">
        <w:rPr>
          <w:color w:val="000000" w:themeColor="text1"/>
        </w:rPr>
        <w:t xml:space="preserve"> with the provider</w:t>
      </w:r>
      <w:r w:rsidRPr="00905841">
        <w:rPr>
          <w:color w:val="000000" w:themeColor="text1"/>
        </w:rPr>
        <w:t xml:space="preserve">.  </w:t>
      </w:r>
      <w:r w:rsidR="0014580A" w:rsidRPr="00905841">
        <w:rPr>
          <w:color w:val="000000" w:themeColor="text1"/>
        </w:rPr>
        <w:t>Payors should be required to build Patient and Provider APIs that consider</w:t>
      </w:r>
      <w:r w:rsidR="00A82230" w:rsidRPr="00905841">
        <w:rPr>
          <w:color w:val="000000" w:themeColor="text1"/>
        </w:rPr>
        <w:t xml:space="preserve"> </w:t>
      </w:r>
      <w:r w:rsidR="0014580A" w:rsidRPr="00905841">
        <w:rPr>
          <w:color w:val="000000" w:themeColor="text1"/>
        </w:rPr>
        <w:t>these nuances.  Irrespective of</w:t>
      </w:r>
      <w:r w:rsidR="00C4060D" w:rsidRPr="00905841">
        <w:rPr>
          <w:color w:val="000000" w:themeColor="text1"/>
        </w:rPr>
        <w:t xml:space="preserve"> </w:t>
      </w:r>
      <w:r w:rsidR="00A82230" w:rsidRPr="00905841">
        <w:rPr>
          <w:color w:val="000000" w:themeColor="text1"/>
        </w:rPr>
        <w:t xml:space="preserve">whether </w:t>
      </w:r>
      <w:r w:rsidR="00C4060D" w:rsidRPr="00905841">
        <w:rPr>
          <w:color w:val="000000" w:themeColor="text1"/>
        </w:rPr>
        <w:t xml:space="preserve">CMS requires the exchange of patient data for out-of-network providers, in </w:t>
      </w:r>
      <w:r w:rsidR="00A82230" w:rsidRPr="00905841">
        <w:rPr>
          <w:color w:val="000000" w:themeColor="text1"/>
        </w:rPr>
        <w:t xml:space="preserve">these </w:t>
      </w:r>
      <w:r w:rsidR="00C4060D" w:rsidRPr="00905841">
        <w:rPr>
          <w:color w:val="000000" w:themeColor="text1"/>
        </w:rPr>
        <w:t xml:space="preserve">instances, the provider should </w:t>
      </w:r>
      <w:r w:rsidR="00F12123" w:rsidRPr="00905841">
        <w:rPr>
          <w:color w:val="000000" w:themeColor="text1"/>
        </w:rPr>
        <w:t>be</w:t>
      </w:r>
      <w:r w:rsidR="00A82230" w:rsidRPr="00905841">
        <w:rPr>
          <w:color w:val="000000" w:themeColor="text1"/>
        </w:rPr>
        <w:t xml:space="preserve"> </w:t>
      </w:r>
      <w:r w:rsidR="00C4060D" w:rsidRPr="00905841">
        <w:rPr>
          <w:color w:val="000000" w:themeColor="text1"/>
        </w:rPr>
        <w:t>in-network.</w:t>
      </w:r>
      <w:r w:rsidRPr="00905841">
        <w:rPr>
          <w:color w:val="000000" w:themeColor="text1"/>
        </w:rPr>
        <w:t xml:space="preserve">  </w:t>
      </w:r>
      <w:r w:rsidR="00687BE9" w:rsidRPr="00905841">
        <w:rPr>
          <w:color w:val="000000" w:themeColor="text1"/>
        </w:rPr>
        <w:t xml:space="preserve"> </w:t>
      </w:r>
    </w:p>
    <w:p w14:paraId="603D56B0" w14:textId="77777777" w:rsidR="00E96080" w:rsidRPr="00905841" w:rsidRDefault="00E96080" w:rsidP="00914710">
      <w:pPr>
        <w:adjustRightInd w:val="0"/>
        <w:rPr>
          <w:color w:val="000000" w:themeColor="text1"/>
        </w:rPr>
      </w:pPr>
    </w:p>
    <w:p w14:paraId="44122C31" w14:textId="77777777" w:rsidR="00EA6D02" w:rsidRPr="00905841" w:rsidRDefault="00EA6D02" w:rsidP="00EA6D02">
      <w:r w:rsidRPr="00905841">
        <w:rPr>
          <w:b/>
          <w:bCs/>
          <w:highlight w:val="yellow"/>
        </w:rPr>
        <w:t>CMS Response:</w:t>
      </w:r>
      <w:r w:rsidRPr="00905841">
        <w:t xml:space="preserve">  There was no response from CMS in the Final Rule.</w:t>
      </w:r>
    </w:p>
    <w:p w14:paraId="4FCC53FA" w14:textId="77777777" w:rsidR="00EA6D02" w:rsidRPr="00905841" w:rsidRDefault="00EA6D02" w:rsidP="00EA6D02">
      <w:pPr>
        <w:widowControl/>
        <w:adjustRightInd w:val="0"/>
        <w:rPr>
          <w:rFonts w:eastAsiaTheme="minorHAnsi"/>
          <w:b/>
          <w:bCs/>
          <w:highlight w:val="yellow"/>
        </w:rPr>
      </w:pPr>
    </w:p>
    <w:p w14:paraId="3FC55916" w14:textId="7EB062D4" w:rsidR="00E96080" w:rsidRPr="00905841" w:rsidRDefault="00E96080" w:rsidP="00EA6D02">
      <w:pPr>
        <w:widowControl/>
        <w:adjustRightInd w:val="0"/>
        <w:rPr>
          <w:rFonts w:eastAsiaTheme="minorHAnsi"/>
          <w:b/>
          <w:bCs/>
        </w:rPr>
      </w:pPr>
      <w:r w:rsidRPr="00905841">
        <w:rPr>
          <w:rFonts w:eastAsiaTheme="minorHAnsi"/>
          <w:b/>
          <w:bCs/>
          <w:highlight w:val="yellow"/>
        </w:rPr>
        <w:t xml:space="preserve">CMS </w:t>
      </w:r>
      <w:r w:rsidR="00EA6D02" w:rsidRPr="00905841">
        <w:rPr>
          <w:rFonts w:eastAsiaTheme="minorHAnsi"/>
          <w:b/>
          <w:bCs/>
          <w:highlight w:val="yellow"/>
        </w:rPr>
        <w:t>F</w:t>
      </w:r>
      <w:r w:rsidRPr="00905841">
        <w:rPr>
          <w:rFonts w:eastAsiaTheme="minorHAnsi"/>
          <w:b/>
          <w:bCs/>
          <w:highlight w:val="yellow"/>
        </w:rPr>
        <w:t xml:space="preserve">inal </w:t>
      </w:r>
      <w:r w:rsidR="00EA6D02" w:rsidRPr="00905841">
        <w:rPr>
          <w:rFonts w:eastAsiaTheme="minorHAnsi"/>
          <w:b/>
          <w:bCs/>
          <w:highlight w:val="yellow"/>
        </w:rPr>
        <w:t>A</w:t>
      </w:r>
      <w:r w:rsidRPr="00905841">
        <w:rPr>
          <w:rFonts w:eastAsiaTheme="minorHAnsi"/>
          <w:b/>
          <w:bCs/>
          <w:highlight w:val="yellow"/>
        </w:rPr>
        <w:t>ction</w:t>
      </w:r>
      <w:r w:rsidR="00EA6D02" w:rsidRPr="00905841">
        <w:rPr>
          <w:rFonts w:eastAsiaTheme="minorHAnsi"/>
          <w:b/>
          <w:bCs/>
          <w:highlight w:val="yellow"/>
        </w:rPr>
        <w:t>:</w:t>
      </w:r>
      <w:r w:rsidRPr="00905841">
        <w:rPr>
          <w:rFonts w:eastAsiaTheme="minorHAnsi"/>
          <w:b/>
          <w:bCs/>
        </w:rPr>
        <w:t xml:space="preserve"> (</w:t>
      </w:r>
      <w:r w:rsidR="00EA6D02" w:rsidRPr="00905841">
        <w:rPr>
          <w:rFonts w:eastAsiaTheme="minorHAnsi"/>
          <w:b/>
          <w:bCs/>
        </w:rPr>
        <w:t xml:space="preserve">p. </w:t>
      </w:r>
      <w:r w:rsidRPr="00905841">
        <w:rPr>
          <w:rFonts w:eastAsiaTheme="minorHAnsi"/>
          <w:b/>
          <w:bCs/>
        </w:rPr>
        <w:t>218)</w:t>
      </w:r>
    </w:p>
    <w:p w14:paraId="10F77836" w14:textId="77777777" w:rsidR="00E96080" w:rsidRPr="00905841" w:rsidRDefault="00E96080" w:rsidP="00EA6D02">
      <w:pPr>
        <w:widowControl/>
        <w:adjustRightInd w:val="0"/>
        <w:rPr>
          <w:rFonts w:eastAsiaTheme="minorHAnsi"/>
        </w:rPr>
      </w:pPr>
    </w:p>
    <w:p w14:paraId="00CB7395" w14:textId="77777777" w:rsidR="00E96080" w:rsidRPr="00905841" w:rsidRDefault="00E96080" w:rsidP="00EA6D02">
      <w:pPr>
        <w:widowControl/>
        <w:numPr>
          <w:ilvl w:val="0"/>
          <w:numId w:val="44"/>
        </w:numPr>
        <w:adjustRightInd w:val="0"/>
        <w:ind w:left="720"/>
        <w:rPr>
          <w:rFonts w:eastAsiaTheme="minorHAnsi"/>
        </w:rPr>
      </w:pPr>
      <w:r w:rsidRPr="00905841">
        <w:rPr>
          <w:rFonts w:eastAsiaTheme="minorHAnsi"/>
        </w:rPr>
        <w:t>Beginning 2027, impacted payers must implement and maintain a Provider Access API</w:t>
      </w:r>
    </w:p>
    <w:p w14:paraId="181DC4F1" w14:textId="77777777" w:rsidR="00E96080" w:rsidRPr="00905841" w:rsidRDefault="00E96080" w:rsidP="00EA6D02">
      <w:pPr>
        <w:widowControl/>
        <w:numPr>
          <w:ilvl w:val="0"/>
          <w:numId w:val="44"/>
        </w:numPr>
        <w:adjustRightInd w:val="0"/>
        <w:ind w:left="720"/>
        <w:rPr>
          <w:rFonts w:eastAsiaTheme="minorHAnsi"/>
        </w:rPr>
      </w:pPr>
      <w:r w:rsidRPr="00905841">
        <w:rPr>
          <w:rFonts w:eastAsiaTheme="minorHAnsi"/>
        </w:rPr>
        <w:t xml:space="preserve">Impacted payers must make available upon request from an in-network provider, via the Provider Access API, claims and encounter data (excluding provider remittances and patient cost-sharing information), all data classes and data elements included in a content standard at 45 CFR 170.213 (USCDI), and certain information about prior authorizations (excluding those for drugs) that the payer </w:t>
      </w:r>
      <w:proofErr w:type="gramStart"/>
      <w:r w:rsidRPr="00905841">
        <w:rPr>
          <w:rFonts w:eastAsiaTheme="minorHAnsi"/>
        </w:rPr>
        <w:t>maintains</w:t>
      </w:r>
      <w:proofErr w:type="gramEnd"/>
      <w:r w:rsidRPr="00905841">
        <w:rPr>
          <w:rFonts w:eastAsiaTheme="minorHAnsi"/>
        </w:rPr>
        <w:t xml:space="preserve"> </w:t>
      </w:r>
    </w:p>
    <w:p w14:paraId="491912AA" w14:textId="77777777" w:rsidR="00E96080" w:rsidRPr="00905841" w:rsidRDefault="00E96080" w:rsidP="00EA6D02">
      <w:pPr>
        <w:widowControl/>
        <w:numPr>
          <w:ilvl w:val="0"/>
          <w:numId w:val="44"/>
        </w:numPr>
        <w:adjustRightInd w:val="0"/>
        <w:ind w:left="720"/>
        <w:rPr>
          <w:rFonts w:eastAsiaTheme="minorHAnsi"/>
        </w:rPr>
      </w:pPr>
      <w:r w:rsidRPr="00905841">
        <w:rPr>
          <w:rFonts w:eastAsiaTheme="minorHAnsi"/>
        </w:rPr>
        <w:t>Information must be made available no later than 1 business day after receiving a request from such a provider</w:t>
      </w:r>
    </w:p>
    <w:p w14:paraId="61EDE32D" w14:textId="77777777" w:rsidR="00E96080" w:rsidRPr="00905841" w:rsidRDefault="00E96080" w:rsidP="00EA6D02">
      <w:pPr>
        <w:widowControl/>
        <w:numPr>
          <w:ilvl w:val="0"/>
          <w:numId w:val="44"/>
        </w:numPr>
        <w:adjustRightInd w:val="0"/>
        <w:ind w:left="720"/>
        <w:rPr>
          <w:rFonts w:eastAsiaTheme="minorHAnsi"/>
        </w:rPr>
      </w:pPr>
      <w:r w:rsidRPr="00905841">
        <w:rPr>
          <w:rFonts w:eastAsiaTheme="minorHAnsi"/>
        </w:rPr>
        <w:lastRenderedPageBreak/>
        <w:t>Payers must update providers within 1 day after a status change</w:t>
      </w:r>
    </w:p>
    <w:p w14:paraId="7E312EA7" w14:textId="77777777" w:rsidR="00E96080" w:rsidRPr="00905841" w:rsidRDefault="00E96080" w:rsidP="00EA6D02">
      <w:pPr>
        <w:widowControl/>
        <w:numPr>
          <w:ilvl w:val="0"/>
          <w:numId w:val="44"/>
        </w:numPr>
        <w:adjustRightInd w:val="0"/>
        <w:ind w:left="720"/>
        <w:rPr>
          <w:rFonts w:eastAsiaTheme="minorHAnsi"/>
        </w:rPr>
      </w:pPr>
      <w:r w:rsidRPr="00905841">
        <w:rPr>
          <w:rFonts w:eastAsiaTheme="minorHAnsi"/>
        </w:rPr>
        <w:t xml:space="preserve">Payers must establish and maintain an attribution process to associate patients with their in-network or enrolled providers </w:t>
      </w:r>
    </w:p>
    <w:p w14:paraId="3FD7BFCB" w14:textId="77777777" w:rsidR="00E96080" w:rsidRPr="00905841" w:rsidRDefault="00E96080" w:rsidP="00EA6D02">
      <w:pPr>
        <w:widowControl/>
        <w:numPr>
          <w:ilvl w:val="0"/>
          <w:numId w:val="44"/>
        </w:numPr>
        <w:adjustRightInd w:val="0"/>
        <w:ind w:left="720"/>
        <w:rPr>
          <w:rFonts w:eastAsiaTheme="minorHAnsi"/>
        </w:rPr>
      </w:pPr>
      <w:r w:rsidRPr="00905841">
        <w:rPr>
          <w:rFonts w:eastAsiaTheme="minorHAnsi"/>
        </w:rPr>
        <w:t xml:space="preserve">Payers must establish and maintain a process for patients to opt out of data exchange via the provider access API </w:t>
      </w:r>
    </w:p>
    <w:p w14:paraId="4E055946" w14:textId="57FB2BF0" w:rsidR="00E96080" w:rsidRPr="00905841" w:rsidRDefault="00E96080" w:rsidP="00EA6D02">
      <w:pPr>
        <w:widowControl/>
        <w:numPr>
          <w:ilvl w:val="0"/>
          <w:numId w:val="44"/>
        </w:numPr>
        <w:adjustRightInd w:val="0"/>
        <w:ind w:left="720"/>
        <w:rPr>
          <w:rFonts w:eastAsiaTheme="minorHAnsi"/>
        </w:rPr>
      </w:pPr>
      <w:r w:rsidRPr="00905841">
        <w:rPr>
          <w:rFonts w:eastAsiaTheme="minorHAnsi"/>
        </w:rPr>
        <w:t xml:space="preserve">Payers must provide educational resources in plain language via the provider access </w:t>
      </w:r>
      <w:proofErr w:type="gramStart"/>
      <w:r w:rsidRPr="00905841">
        <w:rPr>
          <w:rFonts w:eastAsiaTheme="minorHAnsi"/>
        </w:rPr>
        <w:t>API</w:t>
      </w:r>
      <w:proofErr w:type="gramEnd"/>
      <w:r w:rsidRPr="00905841">
        <w:rPr>
          <w:rFonts w:eastAsiaTheme="minorHAnsi"/>
        </w:rPr>
        <w:t xml:space="preserve"> and it must be posted on their website </w:t>
      </w:r>
    </w:p>
    <w:p w14:paraId="68D377F9" w14:textId="77777777" w:rsidR="005D1475" w:rsidRPr="00905841" w:rsidRDefault="005D1475" w:rsidP="005D1475">
      <w:pPr>
        <w:pStyle w:val="ListParagraph"/>
        <w:adjustRightInd w:val="0"/>
        <w:rPr>
          <w:color w:val="C00000"/>
        </w:rPr>
      </w:pPr>
    </w:p>
    <w:p w14:paraId="2695ED95" w14:textId="206238ED" w:rsidR="005D1475" w:rsidRPr="00905841" w:rsidRDefault="005D1475" w:rsidP="00687BE9">
      <w:pPr>
        <w:adjustRightInd w:val="0"/>
        <w:rPr>
          <w:color w:val="000000" w:themeColor="text1"/>
          <w:u w:val="single"/>
        </w:rPr>
      </w:pPr>
      <w:r w:rsidRPr="00905841">
        <w:rPr>
          <w:color w:val="000000" w:themeColor="text1"/>
          <w:u w:val="single"/>
        </w:rPr>
        <w:t>Payer to Payer Data Exchange on FHIR</w:t>
      </w:r>
    </w:p>
    <w:p w14:paraId="519F481B" w14:textId="77777777" w:rsidR="00A82230" w:rsidRPr="00905841" w:rsidRDefault="00687BE9" w:rsidP="005D1475">
      <w:pPr>
        <w:adjustRightInd w:val="0"/>
        <w:rPr>
          <w:color w:val="000000" w:themeColor="text1"/>
        </w:rPr>
      </w:pPr>
      <w:r w:rsidRPr="00905841">
        <w:rPr>
          <w:color w:val="000000" w:themeColor="text1"/>
        </w:rPr>
        <w:t xml:space="preserve">ASTCT </w:t>
      </w:r>
      <w:r w:rsidR="00914710" w:rsidRPr="00905841">
        <w:rPr>
          <w:color w:val="000000" w:themeColor="text1"/>
        </w:rPr>
        <w:t>supports the use of payer</w:t>
      </w:r>
      <w:r w:rsidR="00761EAF" w:rsidRPr="00905841">
        <w:rPr>
          <w:color w:val="000000" w:themeColor="text1"/>
        </w:rPr>
        <w:t>-t</w:t>
      </w:r>
      <w:r w:rsidR="00914710" w:rsidRPr="00905841">
        <w:rPr>
          <w:color w:val="000000" w:themeColor="text1"/>
        </w:rPr>
        <w:t>o</w:t>
      </w:r>
      <w:r w:rsidR="00761EAF" w:rsidRPr="00905841">
        <w:rPr>
          <w:color w:val="000000" w:themeColor="text1"/>
        </w:rPr>
        <w:t>-</w:t>
      </w:r>
      <w:r w:rsidR="00914710" w:rsidRPr="00905841">
        <w:rPr>
          <w:color w:val="000000" w:themeColor="text1"/>
        </w:rPr>
        <w:t xml:space="preserve">payer data exchange as a method to maintain a longitudinal record that follows patients across payers. </w:t>
      </w:r>
      <w:r w:rsidR="002C0BFF" w:rsidRPr="00905841">
        <w:rPr>
          <w:color w:val="000000" w:themeColor="text1"/>
        </w:rPr>
        <w:t>During the first year following HSCT or CAR-T especially, it is critical for patients to remain with the same dedicated and highly specialized care team.  It is not uncommon for these patients to transition to a new payer during this acute timeframe and</w:t>
      </w:r>
      <w:r w:rsidR="00314858" w:rsidRPr="00905841">
        <w:rPr>
          <w:color w:val="000000" w:themeColor="text1"/>
        </w:rPr>
        <w:t>,</w:t>
      </w:r>
      <w:r w:rsidR="002C0BFF" w:rsidRPr="00905841">
        <w:rPr>
          <w:color w:val="000000" w:themeColor="text1"/>
        </w:rPr>
        <w:t xml:space="preserve"> when this happens, a disruption or delay in treatment based on </w:t>
      </w:r>
      <w:r w:rsidR="004072D4" w:rsidRPr="00905841">
        <w:rPr>
          <w:color w:val="000000" w:themeColor="text1"/>
        </w:rPr>
        <w:t xml:space="preserve">an administrative barrier, albeit </w:t>
      </w:r>
      <w:r w:rsidR="002C0BFF" w:rsidRPr="00905841">
        <w:rPr>
          <w:color w:val="000000" w:themeColor="text1"/>
        </w:rPr>
        <w:t>unacceptable and potentially life threatening</w:t>
      </w:r>
      <w:r w:rsidR="004072D4" w:rsidRPr="00905841">
        <w:rPr>
          <w:color w:val="000000" w:themeColor="text1"/>
        </w:rPr>
        <w:t>, unfortunately occurs</w:t>
      </w:r>
      <w:r w:rsidR="002C0BFF" w:rsidRPr="00905841">
        <w:rPr>
          <w:color w:val="000000" w:themeColor="text1"/>
        </w:rPr>
        <w:t xml:space="preserve">.  </w:t>
      </w:r>
    </w:p>
    <w:p w14:paraId="5BE283EB" w14:textId="77777777" w:rsidR="00A82230" w:rsidRPr="00905841" w:rsidRDefault="00A82230" w:rsidP="005D1475">
      <w:pPr>
        <w:adjustRightInd w:val="0"/>
        <w:rPr>
          <w:color w:val="000000" w:themeColor="text1"/>
        </w:rPr>
      </w:pPr>
    </w:p>
    <w:p w14:paraId="522777A5" w14:textId="7604857C" w:rsidR="005D1475" w:rsidRPr="00905841" w:rsidRDefault="002C0BFF" w:rsidP="005D1475">
      <w:pPr>
        <w:adjustRightInd w:val="0"/>
        <w:rPr>
          <w:color w:val="000000" w:themeColor="text1"/>
        </w:rPr>
      </w:pPr>
      <w:r w:rsidRPr="00905841">
        <w:rPr>
          <w:color w:val="000000" w:themeColor="text1"/>
        </w:rPr>
        <w:t xml:space="preserve">We therefore recommend </w:t>
      </w:r>
      <w:r w:rsidR="00496B32" w:rsidRPr="00905841">
        <w:rPr>
          <w:color w:val="000000" w:themeColor="text1"/>
        </w:rPr>
        <w:t xml:space="preserve">that </w:t>
      </w:r>
      <w:r w:rsidRPr="00905841">
        <w:rPr>
          <w:color w:val="000000" w:themeColor="text1"/>
        </w:rPr>
        <w:t xml:space="preserve">CMS require payers to </w:t>
      </w:r>
      <w:r w:rsidR="004072D4" w:rsidRPr="00905841">
        <w:rPr>
          <w:color w:val="000000" w:themeColor="text1"/>
        </w:rPr>
        <w:t xml:space="preserve">not only </w:t>
      </w:r>
      <w:r w:rsidRPr="00905841">
        <w:rPr>
          <w:color w:val="000000" w:themeColor="text1"/>
        </w:rPr>
        <w:t xml:space="preserve">exchange information </w:t>
      </w:r>
      <w:r w:rsidR="005D1475" w:rsidRPr="00905841">
        <w:rPr>
          <w:color w:val="000000" w:themeColor="text1"/>
        </w:rPr>
        <w:t xml:space="preserve">regarding </w:t>
      </w:r>
      <w:r w:rsidRPr="00905841">
        <w:rPr>
          <w:color w:val="000000" w:themeColor="text1"/>
        </w:rPr>
        <w:t xml:space="preserve">active prior authorizations </w:t>
      </w:r>
      <w:r w:rsidR="004072D4" w:rsidRPr="00905841">
        <w:rPr>
          <w:color w:val="000000" w:themeColor="text1"/>
        </w:rPr>
        <w:t xml:space="preserve">but also to require payers </w:t>
      </w:r>
      <w:r w:rsidR="00B61CA1" w:rsidRPr="00905841">
        <w:rPr>
          <w:color w:val="000000" w:themeColor="text1"/>
        </w:rPr>
        <w:t xml:space="preserve">in these situations to </w:t>
      </w:r>
      <w:r w:rsidR="00650DE7" w:rsidRPr="00905841">
        <w:rPr>
          <w:color w:val="000000" w:themeColor="text1"/>
        </w:rPr>
        <w:t>“continue” or honor the prior authorization from the original payer for</w:t>
      </w:r>
      <w:r w:rsidR="00B61CA1" w:rsidRPr="00905841">
        <w:rPr>
          <w:color w:val="000000" w:themeColor="text1"/>
        </w:rPr>
        <w:t xml:space="preserve"> </w:t>
      </w:r>
      <w:r w:rsidR="001F588E" w:rsidRPr="00905841">
        <w:rPr>
          <w:color w:val="000000" w:themeColor="text1"/>
        </w:rPr>
        <w:t>HSCT or CAR-T</w:t>
      </w:r>
      <w:r w:rsidR="00B61CA1" w:rsidRPr="00905841">
        <w:rPr>
          <w:color w:val="000000" w:themeColor="text1"/>
        </w:rPr>
        <w:t xml:space="preserve"> </w:t>
      </w:r>
      <w:r w:rsidR="00F12123" w:rsidRPr="00905841">
        <w:rPr>
          <w:color w:val="000000" w:themeColor="text1"/>
        </w:rPr>
        <w:t>if</w:t>
      </w:r>
      <w:r w:rsidR="00650DE7" w:rsidRPr="00905841">
        <w:rPr>
          <w:color w:val="000000" w:themeColor="text1"/>
        </w:rPr>
        <w:t xml:space="preserve"> </w:t>
      </w:r>
      <w:r w:rsidR="00B61CA1" w:rsidRPr="00905841">
        <w:rPr>
          <w:color w:val="000000" w:themeColor="text1"/>
        </w:rPr>
        <w:t>i</w:t>
      </w:r>
      <w:r w:rsidR="00650DE7" w:rsidRPr="00905841">
        <w:rPr>
          <w:color w:val="000000" w:themeColor="text1"/>
        </w:rPr>
        <w:t>t is considered</w:t>
      </w:r>
      <w:r w:rsidR="00B61CA1" w:rsidRPr="00905841">
        <w:rPr>
          <w:color w:val="000000" w:themeColor="text1"/>
        </w:rPr>
        <w:t xml:space="preserve"> a covered benefit. </w:t>
      </w:r>
      <w:r w:rsidR="00314858" w:rsidRPr="00905841">
        <w:rPr>
          <w:color w:val="000000" w:themeColor="text1"/>
        </w:rPr>
        <w:t xml:space="preserve">Furthermore, we fear the “opt-in” approach for patients </w:t>
      </w:r>
      <w:r w:rsidR="00650DE7" w:rsidRPr="00905841">
        <w:rPr>
          <w:color w:val="000000" w:themeColor="text1"/>
        </w:rPr>
        <w:t>to participate in the payer</w:t>
      </w:r>
      <w:r w:rsidR="00761EAF" w:rsidRPr="00905841">
        <w:rPr>
          <w:color w:val="000000" w:themeColor="text1"/>
        </w:rPr>
        <w:t>-</w:t>
      </w:r>
      <w:r w:rsidR="00650DE7" w:rsidRPr="00905841">
        <w:rPr>
          <w:color w:val="000000" w:themeColor="text1"/>
        </w:rPr>
        <w:t>to</w:t>
      </w:r>
      <w:r w:rsidR="00761EAF" w:rsidRPr="00905841">
        <w:rPr>
          <w:color w:val="000000" w:themeColor="text1"/>
        </w:rPr>
        <w:t>-</w:t>
      </w:r>
      <w:r w:rsidR="00650DE7" w:rsidRPr="00905841">
        <w:rPr>
          <w:color w:val="000000" w:themeColor="text1"/>
        </w:rPr>
        <w:t xml:space="preserve">payer data exchange </w:t>
      </w:r>
      <w:r w:rsidR="00314858" w:rsidRPr="00905841">
        <w:rPr>
          <w:color w:val="000000" w:themeColor="text1"/>
        </w:rPr>
        <w:t>will</w:t>
      </w:r>
      <w:r w:rsidR="00650DE7" w:rsidRPr="00905841">
        <w:rPr>
          <w:color w:val="000000" w:themeColor="text1"/>
        </w:rPr>
        <w:t xml:space="preserve"> result in a low adoption rate that negates the positive effect of this aspect of the rule.</w:t>
      </w:r>
    </w:p>
    <w:p w14:paraId="68EB5308" w14:textId="77777777" w:rsidR="00E96080" w:rsidRPr="00905841" w:rsidRDefault="00E96080" w:rsidP="005D1475">
      <w:pPr>
        <w:adjustRightInd w:val="0"/>
        <w:rPr>
          <w:color w:val="000000" w:themeColor="text1"/>
        </w:rPr>
      </w:pPr>
    </w:p>
    <w:p w14:paraId="2A45ED51" w14:textId="0ADB4A24" w:rsidR="00E96080" w:rsidRPr="00905841" w:rsidRDefault="00E96080" w:rsidP="00EA6D02">
      <w:pPr>
        <w:widowControl/>
        <w:adjustRightInd w:val="0"/>
        <w:rPr>
          <w:rFonts w:eastAsiaTheme="minorHAnsi"/>
          <w:b/>
          <w:bCs/>
        </w:rPr>
      </w:pPr>
      <w:r w:rsidRPr="00905841">
        <w:rPr>
          <w:rFonts w:eastAsiaTheme="minorHAnsi"/>
          <w:b/>
          <w:bCs/>
          <w:highlight w:val="yellow"/>
        </w:rPr>
        <w:t xml:space="preserve">CMS </w:t>
      </w:r>
      <w:r w:rsidR="00EA6D02" w:rsidRPr="00905841">
        <w:rPr>
          <w:rFonts w:eastAsiaTheme="minorHAnsi"/>
          <w:b/>
          <w:bCs/>
          <w:highlight w:val="yellow"/>
        </w:rPr>
        <w:t>response</w:t>
      </w:r>
      <w:r w:rsidRPr="00905841">
        <w:rPr>
          <w:rFonts w:eastAsiaTheme="minorHAnsi"/>
          <w:b/>
          <w:bCs/>
          <w:highlight w:val="yellow"/>
        </w:rPr>
        <w:t>:</w:t>
      </w:r>
      <w:r w:rsidR="00EA6D02" w:rsidRPr="00905841">
        <w:rPr>
          <w:rFonts w:eastAsiaTheme="minorHAnsi"/>
          <w:b/>
          <w:bCs/>
        </w:rPr>
        <w:t xml:space="preserve"> (p. 274/275)</w:t>
      </w:r>
    </w:p>
    <w:p w14:paraId="57ADF31F" w14:textId="77777777" w:rsidR="00E96080" w:rsidRPr="00905841" w:rsidRDefault="00E96080" w:rsidP="00EA6D02">
      <w:pPr>
        <w:widowControl/>
        <w:adjustRightInd w:val="0"/>
        <w:ind w:left="720"/>
        <w:rPr>
          <w:rFonts w:eastAsiaTheme="minorHAnsi"/>
        </w:rPr>
      </w:pPr>
    </w:p>
    <w:p w14:paraId="4754DD07" w14:textId="7129E108" w:rsidR="00E96080" w:rsidRPr="00905841" w:rsidRDefault="00EA6D02" w:rsidP="00EA6D02">
      <w:pPr>
        <w:widowControl/>
        <w:adjustRightInd w:val="0"/>
        <w:rPr>
          <w:rFonts w:eastAsiaTheme="minorHAnsi"/>
        </w:rPr>
      </w:pPr>
      <w:r w:rsidRPr="00905841">
        <w:rPr>
          <w:rFonts w:eastAsiaTheme="minorHAnsi"/>
        </w:rPr>
        <w:t>“</w:t>
      </w:r>
      <w:r w:rsidR="00E96080" w:rsidRPr="00905841">
        <w:rPr>
          <w:rFonts w:eastAsiaTheme="minorHAnsi"/>
          <w:i/>
          <w:iCs/>
        </w:rPr>
        <w:t xml:space="preserve">While we did not propose to require payers to review, consider, or honor the active prior authorization decision of a patient’s former payer, payers may gain efficiencies by doing so. We sought comment on the benefits, </w:t>
      </w:r>
      <w:proofErr w:type="gramStart"/>
      <w:r w:rsidR="00E96080" w:rsidRPr="00905841">
        <w:rPr>
          <w:rFonts w:eastAsiaTheme="minorHAnsi"/>
          <w:i/>
          <w:iCs/>
        </w:rPr>
        <w:t>burdens</w:t>
      </w:r>
      <w:proofErr w:type="gramEnd"/>
      <w:r w:rsidR="00E96080" w:rsidRPr="00905841">
        <w:rPr>
          <w:rFonts w:eastAsiaTheme="minorHAnsi"/>
          <w:i/>
          <w:iCs/>
        </w:rPr>
        <w:t xml:space="preserve"> and considerations of imposing such a requirement. However, we did not make any proposals and therefore are not finalizing any policies in this area. We do note that since we published the proposed rule, the Medicare Program; Contract Year 2024 Policy and Technical Changes to the Medicare Advantage Program, Medicare Prescription Drug Benefit Program, Medicare Cost Plan Program, and Programs of All-Inclusive Care for the Elderly final rule (CY 2024 MA and Part D final rule) was issued, which requires MA coordinated care plans to provide a minimum 90-day transition period when an enrollee switches to a new MA organization, during which the new MA organization may not require prior authorization for an active course of treatment.”</w:t>
      </w:r>
    </w:p>
    <w:p w14:paraId="1DB03D8C" w14:textId="77777777" w:rsidR="00E96080" w:rsidRPr="00905841" w:rsidRDefault="00E96080" w:rsidP="00EA6D02">
      <w:pPr>
        <w:widowControl/>
        <w:adjustRightInd w:val="0"/>
        <w:rPr>
          <w:rFonts w:eastAsiaTheme="minorHAnsi"/>
          <w:i/>
          <w:iCs/>
        </w:rPr>
      </w:pPr>
    </w:p>
    <w:p w14:paraId="0D35DBD6" w14:textId="77777777" w:rsidR="00E96080" w:rsidRPr="00905841" w:rsidRDefault="00E96080" w:rsidP="00EA6D02">
      <w:pPr>
        <w:widowControl/>
        <w:adjustRightInd w:val="0"/>
        <w:rPr>
          <w:rFonts w:eastAsiaTheme="minorHAnsi"/>
          <w:i/>
          <w:iCs/>
        </w:rPr>
      </w:pPr>
      <w:r w:rsidRPr="00905841">
        <w:rPr>
          <w:rFonts w:eastAsiaTheme="minorHAnsi"/>
          <w:i/>
          <w:iCs/>
        </w:rPr>
        <w:t>“An “active course of treatment” is defined at 42 CFR 422.112(b)(8)(ii) as a course of treatment in which a patient is actively seeing a provider and following a “course of treatment,” which is defined as a prescribed order or ordered course of treatment for a specific individual with a specific condition, outlined and decided upon ahead of time with the patient and provider. A patient can have an active course of treatment to which 42 CFR 422.112(b)(8) will apply that did not require prior authorization by their previous payer. Per 42 CFR 422.112(b)(8)(i)(B), MA organizations offering coordinated care plans must have, as part of their arrangements with contracted providers, policies for using prior authorization that provide for a minimum 90-day transition period for any active course(s) of treatment when an enrollee has enrolled in an MA coordinated care plan, even if the course of treatment was for a service that commenced with an out-of-network provider. Further, the MA plan cannot deny coverage of such active courses of treatment on the basis that the active course of treatment did not receive prior authorization (or was furnished by an out-of-network provider) but may review the services furnished against the MA plan’s coverage criteria when determining payment. This includes enrollees who are new to an MA plan, an enrollee switching from Traditional Medicare to MA, or enrollees new to Medicare and enrolling in an MA plan for the first time.</w:t>
      </w:r>
    </w:p>
    <w:p w14:paraId="663F4827" w14:textId="77777777" w:rsidR="00E96080" w:rsidRPr="00905841" w:rsidRDefault="00E96080" w:rsidP="00EA6D02">
      <w:pPr>
        <w:widowControl/>
        <w:adjustRightInd w:val="0"/>
        <w:rPr>
          <w:rFonts w:eastAsiaTheme="minorHAnsi"/>
        </w:rPr>
      </w:pPr>
    </w:p>
    <w:p w14:paraId="24BFEED7" w14:textId="11FFA027" w:rsidR="00E96080" w:rsidRPr="00905841" w:rsidRDefault="00E96080" w:rsidP="00EA6D02">
      <w:pPr>
        <w:widowControl/>
        <w:adjustRightInd w:val="0"/>
        <w:rPr>
          <w:rFonts w:eastAsiaTheme="minorHAnsi"/>
          <w:b/>
          <w:bCs/>
        </w:rPr>
      </w:pPr>
      <w:r w:rsidRPr="00905841">
        <w:rPr>
          <w:rFonts w:eastAsiaTheme="minorHAnsi"/>
          <w:b/>
          <w:bCs/>
          <w:highlight w:val="yellow"/>
        </w:rPr>
        <w:t xml:space="preserve">CMS </w:t>
      </w:r>
      <w:r w:rsidR="00EA6D02" w:rsidRPr="00905841">
        <w:rPr>
          <w:rFonts w:eastAsiaTheme="minorHAnsi"/>
          <w:b/>
          <w:bCs/>
          <w:highlight w:val="yellow"/>
        </w:rPr>
        <w:t>F</w:t>
      </w:r>
      <w:r w:rsidRPr="00905841">
        <w:rPr>
          <w:rFonts w:eastAsiaTheme="minorHAnsi"/>
          <w:b/>
          <w:bCs/>
          <w:highlight w:val="yellow"/>
        </w:rPr>
        <w:t xml:space="preserve">inal </w:t>
      </w:r>
      <w:r w:rsidR="00EA6D02" w:rsidRPr="00905841">
        <w:rPr>
          <w:rFonts w:eastAsiaTheme="minorHAnsi"/>
          <w:b/>
          <w:bCs/>
          <w:highlight w:val="yellow"/>
        </w:rPr>
        <w:t>A</w:t>
      </w:r>
      <w:r w:rsidRPr="00905841">
        <w:rPr>
          <w:rFonts w:eastAsiaTheme="minorHAnsi"/>
          <w:b/>
          <w:bCs/>
          <w:highlight w:val="yellow"/>
        </w:rPr>
        <w:t>ction</w:t>
      </w:r>
      <w:r w:rsidR="00EA6D02" w:rsidRPr="00905841">
        <w:rPr>
          <w:rFonts w:eastAsiaTheme="minorHAnsi"/>
          <w:b/>
          <w:bCs/>
          <w:highlight w:val="yellow"/>
        </w:rPr>
        <w:t>:</w:t>
      </w:r>
      <w:r w:rsidRPr="00905841">
        <w:rPr>
          <w:rFonts w:eastAsiaTheme="minorHAnsi"/>
          <w:b/>
          <w:bCs/>
        </w:rPr>
        <w:t xml:space="preserve"> (</w:t>
      </w:r>
      <w:r w:rsidR="00EA6D02" w:rsidRPr="00905841">
        <w:rPr>
          <w:rFonts w:eastAsiaTheme="minorHAnsi"/>
          <w:b/>
          <w:bCs/>
        </w:rPr>
        <w:t>p.</w:t>
      </w:r>
      <w:r w:rsidRPr="00905841">
        <w:rPr>
          <w:rFonts w:eastAsiaTheme="minorHAnsi"/>
          <w:b/>
          <w:bCs/>
        </w:rPr>
        <w:t xml:space="preserve"> 355):</w:t>
      </w:r>
    </w:p>
    <w:p w14:paraId="723A6C71" w14:textId="77777777" w:rsidR="00E96080" w:rsidRPr="00905841" w:rsidRDefault="00E96080" w:rsidP="00EA6D02">
      <w:pPr>
        <w:numPr>
          <w:ilvl w:val="0"/>
          <w:numId w:val="45"/>
        </w:numPr>
        <w:ind w:left="720"/>
        <w:rPr>
          <w:rFonts w:eastAsiaTheme="minorHAnsi"/>
        </w:rPr>
      </w:pPr>
      <w:r w:rsidRPr="00905841">
        <w:rPr>
          <w:rFonts w:eastAsiaTheme="minorHAnsi"/>
        </w:rPr>
        <w:t>Beginning in 2027, payers must:</w:t>
      </w:r>
    </w:p>
    <w:p w14:paraId="465F300C" w14:textId="77777777" w:rsidR="00E96080" w:rsidRPr="00905841" w:rsidRDefault="00E96080" w:rsidP="00EA6D02">
      <w:pPr>
        <w:numPr>
          <w:ilvl w:val="1"/>
          <w:numId w:val="45"/>
        </w:numPr>
        <w:ind w:left="1440"/>
        <w:rPr>
          <w:rFonts w:eastAsiaTheme="minorHAnsi"/>
        </w:rPr>
      </w:pPr>
      <w:r w:rsidRPr="00905841">
        <w:rPr>
          <w:rFonts w:eastAsiaTheme="minorHAnsi"/>
        </w:rPr>
        <w:t xml:space="preserve">Implement and maintain a payer-to-payer API </w:t>
      </w:r>
    </w:p>
    <w:p w14:paraId="4CC32615" w14:textId="77777777" w:rsidR="00E96080" w:rsidRPr="00905841" w:rsidRDefault="00E96080" w:rsidP="00EA6D02">
      <w:pPr>
        <w:numPr>
          <w:ilvl w:val="1"/>
          <w:numId w:val="45"/>
        </w:numPr>
        <w:ind w:left="1440"/>
        <w:rPr>
          <w:rFonts w:eastAsiaTheme="minorHAnsi"/>
        </w:rPr>
      </w:pPr>
      <w:r w:rsidRPr="00905841">
        <w:rPr>
          <w:rFonts w:eastAsiaTheme="minorHAnsi"/>
        </w:rPr>
        <w:t xml:space="preserve">Establish and maintain a process to gather patient permission for </w:t>
      </w:r>
      <w:proofErr w:type="gramStart"/>
      <w:r w:rsidRPr="00905841">
        <w:rPr>
          <w:rFonts w:eastAsiaTheme="minorHAnsi"/>
        </w:rPr>
        <w:t>payer to payer</w:t>
      </w:r>
      <w:proofErr w:type="gramEnd"/>
      <w:r w:rsidRPr="00905841">
        <w:rPr>
          <w:rFonts w:eastAsiaTheme="minorHAnsi"/>
        </w:rPr>
        <w:t xml:space="preserve"> data exchange within 1 week after the start of coverage</w:t>
      </w:r>
    </w:p>
    <w:p w14:paraId="7598D8C7" w14:textId="77777777" w:rsidR="00E96080" w:rsidRPr="00905841" w:rsidRDefault="00E96080" w:rsidP="00EA6D02">
      <w:pPr>
        <w:numPr>
          <w:ilvl w:val="1"/>
          <w:numId w:val="45"/>
        </w:numPr>
        <w:ind w:left="1440"/>
        <w:rPr>
          <w:rFonts w:eastAsiaTheme="minorHAnsi"/>
        </w:rPr>
      </w:pPr>
      <w:r w:rsidRPr="00905841">
        <w:rPr>
          <w:rFonts w:eastAsiaTheme="minorHAnsi"/>
        </w:rPr>
        <w:t xml:space="preserve">Establish and maintain a process to ID a patient’s previous/concurrent payer(s) no later than 1 week after the start of coverage </w:t>
      </w:r>
    </w:p>
    <w:p w14:paraId="03C152BE" w14:textId="77777777" w:rsidR="00E96080" w:rsidRPr="00905841" w:rsidRDefault="00E96080" w:rsidP="00EA6D02">
      <w:pPr>
        <w:numPr>
          <w:ilvl w:val="1"/>
          <w:numId w:val="45"/>
        </w:numPr>
        <w:ind w:left="1440"/>
        <w:rPr>
          <w:rFonts w:eastAsiaTheme="minorHAnsi"/>
        </w:rPr>
      </w:pPr>
      <w:r w:rsidRPr="00905841">
        <w:rPr>
          <w:rFonts w:eastAsiaTheme="minorHAnsi"/>
        </w:rPr>
        <w:t>Gather permission and previous/concurrent payer(s) information from enrolled patients</w:t>
      </w:r>
    </w:p>
    <w:p w14:paraId="2A8FEDA9" w14:textId="77777777" w:rsidR="00E96080" w:rsidRPr="00905841" w:rsidRDefault="00E96080" w:rsidP="00EA6D02">
      <w:pPr>
        <w:numPr>
          <w:ilvl w:val="1"/>
          <w:numId w:val="45"/>
        </w:numPr>
        <w:ind w:left="1440"/>
        <w:rPr>
          <w:rFonts w:eastAsiaTheme="minorHAnsi"/>
        </w:rPr>
      </w:pPr>
      <w:r w:rsidRPr="00905841">
        <w:rPr>
          <w:rFonts w:eastAsiaTheme="minorHAnsi"/>
        </w:rPr>
        <w:t xml:space="preserve">Make any of the required information that they maintain available to new or concurrent payers within 1 business day of the request </w:t>
      </w:r>
    </w:p>
    <w:p w14:paraId="6E9D2D6E" w14:textId="77777777" w:rsidR="00E96080" w:rsidRPr="00905841" w:rsidRDefault="00E96080" w:rsidP="00EA6D02">
      <w:pPr>
        <w:numPr>
          <w:ilvl w:val="1"/>
          <w:numId w:val="45"/>
        </w:numPr>
        <w:ind w:left="1440"/>
        <w:rPr>
          <w:rFonts w:eastAsiaTheme="minorHAnsi"/>
        </w:rPr>
      </w:pPr>
      <w:r w:rsidRPr="00905841">
        <w:rPr>
          <w:rFonts w:eastAsiaTheme="minorHAnsi"/>
        </w:rPr>
        <w:t>Make available the following required information:</w:t>
      </w:r>
    </w:p>
    <w:p w14:paraId="1EE4C847" w14:textId="77777777" w:rsidR="00E96080" w:rsidRPr="00905841" w:rsidRDefault="00E96080" w:rsidP="00EA6D02">
      <w:pPr>
        <w:numPr>
          <w:ilvl w:val="2"/>
          <w:numId w:val="45"/>
        </w:numPr>
        <w:ind w:left="2160"/>
        <w:rPr>
          <w:rFonts w:eastAsiaTheme="minorHAnsi"/>
        </w:rPr>
      </w:pPr>
      <w:r w:rsidRPr="00905841">
        <w:rPr>
          <w:rFonts w:eastAsiaTheme="minorHAnsi"/>
        </w:rPr>
        <w:t xml:space="preserve">Prior authorization status </w:t>
      </w:r>
    </w:p>
    <w:p w14:paraId="49E41440" w14:textId="77777777" w:rsidR="00E96080" w:rsidRPr="00905841" w:rsidRDefault="00E96080" w:rsidP="00EA6D02">
      <w:pPr>
        <w:numPr>
          <w:ilvl w:val="2"/>
          <w:numId w:val="45"/>
        </w:numPr>
        <w:ind w:left="2160"/>
        <w:rPr>
          <w:rFonts w:eastAsiaTheme="minorHAnsi"/>
        </w:rPr>
      </w:pPr>
      <w:r w:rsidRPr="00905841">
        <w:rPr>
          <w:rFonts w:eastAsiaTheme="minorHAnsi"/>
        </w:rPr>
        <w:t>Date the prior authorization was approved</w:t>
      </w:r>
    </w:p>
    <w:p w14:paraId="4DE9A787" w14:textId="77777777" w:rsidR="00E96080" w:rsidRPr="00905841" w:rsidRDefault="00E96080" w:rsidP="00EA6D02">
      <w:pPr>
        <w:numPr>
          <w:ilvl w:val="2"/>
          <w:numId w:val="45"/>
        </w:numPr>
        <w:ind w:left="2160"/>
        <w:rPr>
          <w:rFonts w:eastAsiaTheme="minorHAnsi"/>
        </w:rPr>
      </w:pPr>
      <w:r w:rsidRPr="00905841">
        <w:rPr>
          <w:rFonts w:eastAsiaTheme="minorHAnsi"/>
        </w:rPr>
        <w:t>The date the circumstance under which the PA ends</w:t>
      </w:r>
    </w:p>
    <w:p w14:paraId="17CCBC70" w14:textId="77777777" w:rsidR="00E96080" w:rsidRPr="00905841" w:rsidRDefault="00E96080" w:rsidP="00EA6D02">
      <w:pPr>
        <w:numPr>
          <w:ilvl w:val="2"/>
          <w:numId w:val="45"/>
        </w:numPr>
        <w:ind w:left="2160"/>
        <w:rPr>
          <w:rFonts w:eastAsiaTheme="minorHAnsi"/>
        </w:rPr>
      </w:pPr>
      <w:r w:rsidRPr="00905841">
        <w:rPr>
          <w:rFonts w:eastAsiaTheme="minorHAnsi"/>
        </w:rPr>
        <w:t>The items and services approved</w:t>
      </w:r>
    </w:p>
    <w:p w14:paraId="2465D8B9" w14:textId="77777777" w:rsidR="00E96080" w:rsidRPr="00905841" w:rsidRDefault="00E96080" w:rsidP="00EA6D02">
      <w:pPr>
        <w:numPr>
          <w:ilvl w:val="2"/>
          <w:numId w:val="45"/>
        </w:numPr>
        <w:ind w:left="2160"/>
        <w:rPr>
          <w:rFonts w:eastAsiaTheme="minorHAnsi"/>
        </w:rPr>
      </w:pPr>
      <w:r w:rsidRPr="00905841">
        <w:rPr>
          <w:rFonts w:eastAsiaTheme="minorHAnsi"/>
        </w:rPr>
        <w:t xml:space="preserve">Structured and unstructured administration and clinical documentation submitted by the provider </w:t>
      </w:r>
    </w:p>
    <w:p w14:paraId="72380859" w14:textId="77777777" w:rsidR="00E96080" w:rsidRPr="00905841" w:rsidRDefault="00E96080" w:rsidP="00EA6D02">
      <w:pPr>
        <w:numPr>
          <w:ilvl w:val="1"/>
          <w:numId w:val="45"/>
        </w:numPr>
        <w:ind w:left="1440"/>
        <w:rPr>
          <w:rFonts w:eastAsiaTheme="minorHAnsi"/>
        </w:rPr>
      </w:pPr>
      <w:r w:rsidRPr="00905841">
        <w:rPr>
          <w:rFonts w:eastAsiaTheme="minorHAnsi"/>
        </w:rPr>
        <w:t>Provide educational resources to patients</w:t>
      </w:r>
    </w:p>
    <w:p w14:paraId="6AA521AF" w14:textId="77777777" w:rsidR="00E96080" w:rsidRPr="00905841" w:rsidRDefault="00E96080" w:rsidP="00EA6D02">
      <w:pPr>
        <w:numPr>
          <w:ilvl w:val="0"/>
          <w:numId w:val="45"/>
        </w:numPr>
        <w:ind w:left="720"/>
        <w:rPr>
          <w:rFonts w:eastAsiaTheme="minorHAnsi"/>
        </w:rPr>
      </w:pPr>
      <w:r w:rsidRPr="00905841">
        <w:rPr>
          <w:rFonts w:eastAsiaTheme="minorHAnsi"/>
        </w:rPr>
        <w:t xml:space="preserve">Finalized an opt in framework </w:t>
      </w:r>
    </w:p>
    <w:p w14:paraId="63EE2853" w14:textId="77777777" w:rsidR="005D1475" w:rsidRPr="00905841" w:rsidRDefault="005D1475" w:rsidP="00B61CA1">
      <w:pPr>
        <w:adjustRightInd w:val="0"/>
        <w:rPr>
          <w:color w:val="C00000"/>
        </w:rPr>
      </w:pPr>
    </w:p>
    <w:p w14:paraId="5FDEF3CF" w14:textId="7B0471CA" w:rsidR="005D1475" w:rsidRPr="00905841" w:rsidRDefault="005D1475" w:rsidP="00B92427">
      <w:pPr>
        <w:widowControl/>
        <w:adjustRightInd w:val="0"/>
        <w:contextualSpacing/>
        <w:rPr>
          <w:color w:val="000000" w:themeColor="text1"/>
          <w:u w:val="single"/>
        </w:rPr>
      </w:pPr>
      <w:r w:rsidRPr="00905841">
        <w:rPr>
          <w:color w:val="000000" w:themeColor="text1"/>
          <w:u w:val="single"/>
        </w:rPr>
        <w:t>Improving Prior Auth Processes</w:t>
      </w:r>
    </w:p>
    <w:p w14:paraId="260BE657" w14:textId="77777777" w:rsidR="00496B32" w:rsidRPr="00905841" w:rsidRDefault="00B92427" w:rsidP="005D1475">
      <w:pPr>
        <w:rPr>
          <w:color w:val="000000" w:themeColor="text1"/>
        </w:rPr>
      </w:pPr>
      <w:r w:rsidRPr="00905841">
        <w:rPr>
          <w:color w:val="000000" w:themeColor="text1"/>
        </w:rPr>
        <w:t xml:space="preserve">The typical patient journey for HSCT or CAR-T </w:t>
      </w:r>
      <w:r w:rsidR="00E34DE7" w:rsidRPr="00905841">
        <w:rPr>
          <w:color w:val="000000" w:themeColor="text1"/>
        </w:rPr>
        <w:t>occurs in phases—</w:t>
      </w:r>
      <w:r w:rsidR="003E017E" w:rsidRPr="00905841">
        <w:rPr>
          <w:color w:val="000000" w:themeColor="text1"/>
        </w:rPr>
        <w:t>consultation</w:t>
      </w:r>
      <w:r w:rsidR="00496B32" w:rsidRPr="00905841">
        <w:rPr>
          <w:color w:val="000000" w:themeColor="text1"/>
        </w:rPr>
        <w:t>;</w:t>
      </w:r>
      <w:r w:rsidR="003E017E" w:rsidRPr="00905841">
        <w:rPr>
          <w:color w:val="000000" w:themeColor="text1"/>
        </w:rPr>
        <w:t xml:space="preserve"> </w:t>
      </w:r>
      <w:r w:rsidR="00E34DE7" w:rsidRPr="00905841">
        <w:rPr>
          <w:color w:val="000000" w:themeColor="text1"/>
        </w:rPr>
        <w:t>evaluation</w:t>
      </w:r>
      <w:r w:rsidR="00496B32" w:rsidRPr="00905841">
        <w:rPr>
          <w:color w:val="000000" w:themeColor="text1"/>
        </w:rPr>
        <w:t>;</w:t>
      </w:r>
      <w:r w:rsidR="00E34DE7" w:rsidRPr="00905841">
        <w:rPr>
          <w:color w:val="000000" w:themeColor="text1"/>
        </w:rPr>
        <w:t xml:space="preserve"> collection of cells</w:t>
      </w:r>
      <w:r w:rsidR="00496B32" w:rsidRPr="00905841">
        <w:rPr>
          <w:color w:val="000000" w:themeColor="text1"/>
        </w:rPr>
        <w:t>;</w:t>
      </w:r>
      <w:r w:rsidR="00E34DE7" w:rsidRPr="00905841">
        <w:rPr>
          <w:color w:val="000000" w:themeColor="text1"/>
        </w:rPr>
        <w:t xml:space="preserve"> the transplant or infusion itself</w:t>
      </w:r>
      <w:r w:rsidR="00496B32" w:rsidRPr="00905841">
        <w:rPr>
          <w:color w:val="000000" w:themeColor="text1"/>
        </w:rPr>
        <w:t>;</w:t>
      </w:r>
      <w:r w:rsidR="00E34DE7" w:rsidRPr="00905841">
        <w:rPr>
          <w:color w:val="000000" w:themeColor="text1"/>
        </w:rPr>
        <w:t xml:space="preserve"> and post-HSCT or CAR-T</w:t>
      </w:r>
      <w:r w:rsidR="00496B32" w:rsidRPr="00905841">
        <w:rPr>
          <w:color w:val="000000" w:themeColor="text1"/>
        </w:rPr>
        <w:t>,</w:t>
      </w:r>
      <w:r w:rsidR="00E34DE7" w:rsidRPr="00905841">
        <w:rPr>
          <w:color w:val="000000" w:themeColor="text1"/>
        </w:rPr>
        <w:t xml:space="preserve"> which extends for </w:t>
      </w:r>
      <w:r w:rsidR="00496B32" w:rsidRPr="00905841">
        <w:rPr>
          <w:color w:val="000000" w:themeColor="text1"/>
        </w:rPr>
        <w:t xml:space="preserve">one </w:t>
      </w:r>
      <w:r w:rsidR="00E34DE7" w:rsidRPr="00905841">
        <w:rPr>
          <w:color w:val="000000" w:themeColor="text1"/>
        </w:rPr>
        <w:t xml:space="preserve">year. </w:t>
      </w:r>
      <w:r w:rsidR="003E017E" w:rsidRPr="00905841">
        <w:rPr>
          <w:color w:val="000000" w:themeColor="text1"/>
        </w:rPr>
        <w:t>Oftentimes</w:t>
      </w:r>
      <w:r w:rsidR="00496B32" w:rsidRPr="00905841">
        <w:rPr>
          <w:color w:val="000000" w:themeColor="text1"/>
        </w:rPr>
        <w:t>,</w:t>
      </w:r>
      <w:r w:rsidR="003E017E" w:rsidRPr="00905841">
        <w:rPr>
          <w:color w:val="000000" w:themeColor="text1"/>
        </w:rPr>
        <w:t xml:space="preserve"> a prior authorization is granted to cover an episode of care congruent to the clinical phase—i.e., a unique prior authorization is granted for consultation, then for evaluation, and so forth. </w:t>
      </w:r>
      <w:r w:rsidR="00E34DE7" w:rsidRPr="00905841">
        <w:rPr>
          <w:color w:val="000000" w:themeColor="text1"/>
        </w:rPr>
        <w:t xml:space="preserve">During </w:t>
      </w:r>
      <w:r w:rsidR="00A34D1D" w:rsidRPr="00905841">
        <w:rPr>
          <w:color w:val="000000" w:themeColor="text1"/>
        </w:rPr>
        <w:t>each phase</w:t>
      </w:r>
      <w:r w:rsidR="00E34DE7" w:rsidRPr="00905841">
        <w:rPr>
          <w:color w:val="000000" w:themeColor="text1"/>
        </w:rPr>
        <w:t>, numerous visits</w:t>
      </w:r>
      <w:r w:rsidR="00496B32" w:rsidRPr="00905841">
        <w:rPr>
          <w:color w:val="000000" w:themeColor="text1"/>
        </w:rPr>
        <w:t xml:space="preserve"> and</w:t>
      </w:r>
      <w:r w:rsidR="00E34DE7" w:rsidRPr="00905841">
        <w:rPr>
          <w:color w:val="000000" w:themeColor="text1"/>
        </w:rPr>
        <w:t xml:space="preserve"> diagnostic and therapeutic services </w:t>
      </w:r>
      <w:r w:rsidR="00A34D1D" w:rsidRPr="00905841">
        <w:rPr>
          <w:color w:val="000000" w:themeColor="text1"/>
        </w:rPr>
        <w:t xml:space="preserve">are </w:t>
      </w:r>
      <w:r w:rsidR="00E34DE7" w:rsidRPr="00905841">
        <w:rPr>
          <w:color w:val="000000" w:themeColor="text1"/>
        </w:rPr>
        <w:t xml:space="preserve">rendered. Our members report that although prior authorizations might be granted </w:t>
      </w:r>
      <w:r w:rsidR="003E017E" w:rsidRPr="00905841">
        <w:rPr>
          <w:color w:val="000000" w:themeColor="text1"/>
        </w:rPr>
        <w:t>for an episode of care congruent with the clinical phase the patient is in</w:t>
      </w:r>
      <w:r w:rsidR="00E34DE7" w:rsidRPr="00905841">
        <w:rPr>
          <w:color w:val="000000" w:themeColor="text1"/>
        </w:rPr>
        <w:t xml:space="preserve">, </w:t>
      </w:r>
      <w:r w:rsidR="003E017E" w:rsidRPr="00905841">
        <w:rPr>
          <w:color w:val="000000" w:themeColor="text1"/>
        </w:rPr>
        <w:t>the</w:t>
      </w:r>
      <w:r w:rsidR="00C375D3" w:rsidRPr="00905841">
        <w:rPr>
          <w:color w:val="000000" w:themeColor="text1"/>
        </w:rPr>
        <w:t>re are still certain</w:t>
      </w:r>
      <w:r w:rsidR="003E017E" w:rsidRPr="00905841">
        <w:rPr>
          <w:color w:val="000000" w:themeColor="text1"/>
        </w:rPr>
        <w:t xml:space="preserve"> </w:t>
      </w:r>
      <w:r w:rsidR="00E34DE7" w:rsidRPr="00905841">
        <w:rPr>
          <w:color w:val="000000" w:themeColor="text1"/>
        </w:rPr>
        <w:t>individual</w:t>
      </w:r>
      <w:r w:rsidR="00C375D3" w:rsidRPr="00905841">
        <w:rPr>
          <w:color w:val="000000" w:themeColor="text1"/>
        </w:rPr>
        <w:t>, high-cost</w:t>
      </w:r>
      <w:r w:rsidR="00E34DE7" w:rsidRPr="00905841">
        <w:rPr>
          <w:color w:val="000000" w:themeColor="text1"/>
        </w:rPr>
        <w:t xml:space="preserve"> services </w:t>
      </w:r>
      <w:r w:rsidR="00A34D1D" w:rsidRPr="00905841">
        <w:rPr>
          <w:color w:val="000000" w:themeColor="text1"/>
        </w:rPr>
        <w:t xml:space="preserve">within that episode of care </w:t>
      </w:r>
      <w:r w:rsidR="00C375D3" w:rsidRPr="00905841">
        <w:rPr>
          <w:color w:val="000000" w:themeColor="text1"/>
        </w:rPr>
        <w:t>that</w:t>
      </w:r>
      <w:r w:rsidR="003E017E" w:rsidRPr="00905841">
        <w:rPr>
          <w:color w:val="000000" w:themeColor="text1"/>
        </w:rPr>
        <w:t xml:space="preserve"> </w:t>
      </w:r>
      <w:r w:rsidR="00E34DE7" w:rsidRPr="00905841">
        <w:rPr>
          <w:color w:val="000000" w:themeColor="text1"/>
        </w:rPr>
        <w:t xml:space="preserve">require an additional, separate prior authorization.  </w:t>
      </w:r>
    </w:p>
    <w:p w14:paraId="091E64FA" w14:textId="77777777" w:rsidR="00496B32" w:rsidRPr="00905841" w:rsidRDefault="00496B32" w:rsidP="005D1475">
      <w:pPr>
        <w:rPr>
          <w:color w:val="000000" w:themeColor="text1"/>
        </w:rPr>
      </w:pPr>
    </w:p>
    <w:p w14:paraId="03BCEDCC" w14:textId="72766366" w:rsidR="00B92427" w:rsidRPr="00905841" w:rsidRDefault="00761EAF" w:rsidP="005D1475">
      <w:pPr>
        <w:rPr>
          <w:color w:val="000000" w:themeColor="text1"/>
        </w:rPr>
      </w:pPr>
      <w:r w:rsidRPr="00905841">
        <w:rPr>
          <w:color w:val="000000" w:themeColor="text1"/>
        </w:rPr>
        <w:t>ASTCT</w:t>
      </w:r>
      <w:r w:rsidR="00E34DE7" w:rsidRPr="00905841">
        <w:rPr>
          <w:color w:val="000000" w:themeColor="text1"/>
        </w:rPr>
        <w:t xml:space="preserve"> therefore request</w:t>
      </w:r>
      <w:r w:rsidRPr="00905841">
        <w:rPr>
          <w:color w:val="000000" w:themeColor="text1"/>
        </w:rPr>
        <w:t>s that</w:t>
      </w:r>
      <w:r w:rsidR="00E34DE7" w:rsidRPr="00905841">
        <w:rPr>
          <w:color w:val="000000" w:themeColor="text1"/>
        </w:rPr>
        <w:t xml:space="preserve"> CMS require payers to authorize </w:t>
      </w:r>
      <w:r w:rsidR="00E34DE7" w:rsidRPr="00905841">
        <w:rPr>
          <w:i/>
          <w:iCs/>
          <w:color w:val="000000" w:themeColor="text1"/>
        </w:rPr>
        <w:t>all</w:t>
      </w:r>
      <w:r w:rsidR="00E34DE7" w:rsidRPr="00905841">
        <w:rPr>
          <w:color w:val="000000" w:themeColor="text1"/>
        </w:rPr>
        <w:t xml:space="preserve"> </w:t>
      </w:r>
      <w:r w:rsidR="00B971C2" w:rsidRPr="00905841">
        <w:rPr>
          <w:color w:val="000000" w:themeColor="text1"/>
        </w:rPr>
        <w:t xml:space="preserve">related </w:t>
      </w:r>
      <w:r w:rsidR="00E34DE7" w:rsidRPr="00905841">
        <w:rPr>
          <w:color w:val="000000" w:themeColor="text1"/>
        </w:rPr>
        <w:t xml:space="preserve">services within the </w:t>
      </w:r>
      <w:r w:rsidR="00F12123" w:rsidRPr="00905841">
        <w:rPr>
          <w:color w:val="000000" w:themeColor="text1"/>
        </w:rPr>
        <w:t>phase</w:t>
      </w:r>
      <w:r w:rsidR="00E34DE7" w:rsidRPr="00905841">
        <w:rPr>
          <w:color w:val="000000" w:themeColor="text1"/>
        </w:rPr>
        <w:t xml:space="preserve"> </w:t>
      </w:r>
      <w:r w:rsidR="00B971C2" w:rsidRPr="00905841">
        <w:rPr>
          <w:color w:val="000000" w:themeColor="text1"/>
        </w:rPr>
        <w:t xml:space="preserve">of care </w:t>
      </w:r>
      <w:r w:rsidR="00E34DE7" w:rsidRPr="00905841">
        <w:rPr>
          <w:color w:val="000000" w:themeColor="text1"/>
        </w:rPr>
        <w:t xml:space="preserve">with </w:t>
      </w:r>
      <w:r w:rsidR="00B971C2" w:rsidRPr="00905841">
        <w:rPr>
          <w:color w:val="000000" w:themeColor="text1"/>
        </w:rPr>
        <w:t>one</w:t>
      </w:r>
      <w:r w:rsidR="00C5728E" w:rsidRPr="00905841">
        <w:rPr>
          <w:color w:val="000000" w:themeColor="text1"/>
        </w:rPr>
        <w:t xml:space="preserve"> </w:t>
      </w:r>
      <w:r w:rsidR="00E34DE7" w:rsidRPr="00905841">
        <w:rPr>
          <w:color w:val="000000" w:themeColor="text1"/>
        </w:rPr>
        <w:t>authorization</w:t>
      </w:r>
      <w:r w:rsidR="00496B32" w:rsidRPr="00905841">
        <w:rPr>
          <w:color w:val="000000" w:themeColor="text1"/>
        </w:rPr>
        <w:t xml:space="preserve">—as opposed to the </w:t>
      </w:r>
      <w:r w:rsidR="00E34DE7" w:rsidRPr="00905841">
        <w:rPr>
          <w:color w:val="000000" w:themeColor="text1"/>
        </w:rPr>
        <w:t>current practice of obtaining numerous authorizatio</w:t>
      </w:r>
      <w:r w:rsidR="003E017E" w:rsidRPr="00905841">
        <w:rPr>
          <w:color w:val="000000" w:themeColor="text1"/>
        </w:rPr>
        <w:t xml:space="preserve">ns for services </w:t>
      </w:r>
      <w:r w:rsidR="00F12123" w:rsidRPr="00905841">
        <w:rPr>
          <w:color w:val="000000" w:themeColor="text1"/>
        </w:rPr>
        <w:t>related to care that was</w:t>
      </w:r>
      <w:r w:rsidR="003E017E" w:rsidRPr="00905841">
        <w:rPr>
          <w:color w:val="000000" w:themeColor="text1"/>
        </w:rPr>
        <w:t xml:space="preserve"> already authorized.  </w:t>
      </w:r>
      <w:r w:rsidR="007914C7" w:rsidRPr="00905841">
        <w:rPr>
          <w:color w:val="000000" w:themeColor="text1"/>
        </w:rPr>
        <w:t xml:space="preserve">We outline below how CMS may best modify the proposed rule to achieve optimal and timely access to care for patients.  </w:t>
      </w:r>
    </w:p>
    <w:p w14:paraId="7C890AF2" w14:textId="77777777" w:rsidR="008A2DEE" w:rsidRPr="00905841" w:rsidRDefault="008A2DEE" w:rsidP="005D1475">
      <w:pPr>
        <w:rPr>
          <w:color w:val="000000" w:themeColor="text1"/>
        </w:rPr>
      </w:pPr>
    </w:p>
    <w:p w14:paraId="29651968" w14:textId="2D63095C" w:rsidR="00E309FD" w:rsidRPr="00905841" w:rsidRDefault="00E309FD" w:rsidP="00E309FD">
      <w:pPr>
        <w:widowControl/>
        <w:adjustRightInd w:val="0"/>
        <w:rPr>
          <w:rFonts w:eastAsiaTheme="minorHAnsi"/>
          <w:b/>
          <w:bCs/>
        </w:rPr>
      </w:pPr>
      <w:r w:rsidRPr="00905841">
        <w:rPr>
          <w:rFonts w:eastAsiaTheme="minorHAnsi"/>
          <w:b/>
          <w:bCs/>
          <w:highlight w:val="yellow"/>
        </w:rPr>
        <w:t>CMS response:</w:t>
      </w:r>
      <w:r w:rsidRPr="00905841">
        <w:rPr>
          <w:rFonts w:eastAsiaTheme="minorHAnsi"/>
          <w:b/>
          <w:bCs/>
        </w:rPr>
        <w:t xml:space="preserve"> (p. 374-375)</w:t>
      </w:r>
    </w:p>
    <w:p w14:paraId="4DB2F8B1" w14:textId="77777777" w:rsidR="008A2DEE" w:rsidRPr="00905841" w:rsidRDefault="008A2DEE" w:rsidP="008A2DEE">
      <w:pPr>
        <w:spacing w:line="242" w:lineRule="auto"/>
        <w:ind w:left="720" w:right="310"/>
        <w:rPr>
          <w:color w:val="00B050"/>
        </w:rPr>
      </w:pPr>
    </w:p>
    <w:p w14:paraId="65FB8301" w14:textId="663FA37F" w:rsidR="008A2DEE" w:rsidRPr="00905841" w:rsidRDefault="00E309FD" w:rsidP="00E309FD">
      <w:pPr>
        <w:spacing w:line="242" w:lineRule="auto"/>
        <w:ind w:right="310"/>
        <w:rPr>
          <w:i/>
          <w:iCs/>
        </w:rPr>
      </w:pPr>
      <w:r w:rsidRPr="00905841">
        <w:t>“</w:t>
      </w:r>
      <w:r w:rsidR="008A2DEE" w:rsidRPr="00905841">
        <w:rPr>
          <w:i/>
          <w:iCs/>
        </w:rPr>
        <w:t>The CY 2024 MA and Part D final rule also streamlines prior authorization requirements, including adding continuity of care requirements and reducing disruptions for beneficiaries. First, we finalized that prior authorization policies for coordinated care plans may only be used to confirm the presence of diagnoses or other medical criteria that are the basis for coverage determinations and/or ensure that an item or service is medically necessary based on standards specified in that final rule (see 42 CFR 422.138(b)). Second, we finalized that for MA coordinated care plans, an approval granted through prior authorization processes must be valid for as long as medically necessary to avoid disruptions in care in accordance with applicable coverage criteria, the patient’s medical history, and the treating provider’s recommendation, and that plans provide a minimum 90-day transition period when an enrollee who is currently undergoing an active course of treatment switches to a new MA plan or is new to MA (see 42 CFR 422.112(b)(8)).”</w:t>
      </w:r>
    </w:p>
    <w:p w14:paraId="32696858" w14:textId="77777777" w:rsidR="008A2DEE" w:rsidRPr="00905841" w:rsidRDefault="008A2DEE" w:rsidP="005D1475">
      <w:pPr>
        <w:rPr>
          <w:color w:val="000000" w:themeColor="text1"/>
        </w:rPr>
      </w:pPr>
    </w:p>
    <w:p w14:paraId="10FDAD85" w14:textId="77777777" w:rsidR="00B92427" w:rsidRPr="00905841" w:rsidRDefault="00B92427" w:rsidP="005D1475">
      <w:pPr>
        <w:rPr>
          <w:i/>
          <w:iCs/>
          <w:color w:val="000000" w:themeColor="text1"/>
        </w:rPr>
      </w:pPr>
    </w:p>
    <w:p w14:paraId="6D1FB919" w14:textId="571C5EFA" w:rsidR="005D1475" w:rsidRPr="00905841" w:rsidRDefault="005D1475" w:rsidP="008001BA">
      <w:pPr>
        <w:rPr>
          <w:i/>
          <w:iCs/>
          <w:color w:val="000000" w:themeColor="text1"/>
        </w:rPr>
      </w:pPr>
      <w:r w:rsidRPr="00905841">
        <w:rPr>
          <w:i/>
          <w:iCs/>
          <w:color w:val="000000" w:themeColor="text1"/>
        </w:rPr>
        <w:t>Electronic Options for Prior Authorization</w:t>
      </w:r>
    </w:p>
    <w:p w14:paraId="76747515" w14:textId="77777777" w:rsidR="004F32A7" w:rsidRPr="00905841" w:rsidRDefault="004F32A7" w:rsidP="008001BA">
      <w:pPr>
        <w:rPr>
          <w:i/>
          <w:iCs/>
          <w:color w:val="000000" w:themeColor="text1"/>
        </w:rPr>
      </w:pPr>
    </w:p>
    <w:p w14:paraId="7B701EAF" w14:textId="7899B601" w:rsidR="005D1475" w:rsidRPr="00905841" w:rsidRDefault="008001BA" w:rsidP="007E1939">
      <w:pPr>
        <w:pStyle w:val="ListParagraph"/>
        <w:numPr>
          <w:ilvl w:val="0"/>
          <w:numId w:val="38"/>
        </w:numPr>
        <w:rPr>
          <w:i/>
          <w:iCs/>
          <w:color w:val="000000" w:themeColor="text1"/>
        </w:rPr>
      </w:pPr>
      <w:r w:rsidRPr="00905841">
        <w:rPr>
          <w:color w:val="000000" w:themeColor="text1"/>
        </w:rPr>
        <w:t xml:space="preserve">We recommend CMS enforce the current HIPAA transaction standards to combat the existing low payer adoption rate and ensure the goals of this rule are fully realized. </w:t>
      </w:r>
      <w:r w:rsidR="009B1848" w:rsidRPr="00905841">
        <w:rPr>
          <w:color w:val="000000" w:themeColor="text1"/>
        </w:rPr>
        <w:t xml:space="preserve"> Unfortunately, payers do not consistently utilize the </w:t>
      </w:r>
      <w:proofErr w:type="gramStart"/>
      <w:r w:rsidR="009B1848" w:rsidRPr="00905841">
        <w:rPr>
          <w:color w:val="000000" w:themeColor="text1"/>
        </w:rPr>
        <w:t xml:space="preserve">278 </w:t>
      </w:r>
      <w:r w:rsidR="00EB1026" w:rsidRPr="00905841">
        <w:rPr>
          <w:color w:val="000000" w:themeColor="text1"/>
        </w:rPr>
        <w:t>transaction</w:t>
      </w:r>
      <w:proofErr w:type="gramEnd"/>
      <w:r w:rsidR="00EB1026" w:rsidRPr="00905841">
        <w:rPr>
          <w:color w:val="000000" w:themeColor="text1"/>
        </w:rPr>
        <w:t xml:space="preserve"> </w:t>
      </w:r>
      <w:r w:rsidR="009B1848" w:rsidRPr="00905841">
        <w:rPr>
          <w:color w:val="000000" w:themeColor="text1"/>
        </w:rPr>
        <w:t>standard which is a prerequisite to implementing any, if not all, of the proposed rule.</w:t>
      </w:r>
    </w:p>
    <w:p w14:paraId="2D052604" w14:textId="77777777" w:rsidR="004F32A7" w:rsidRPr="00905841" w:rsidRDefault="004F32A7" w:rsidP="004F32A7">
      <w:pPr>
        <w:pStyle w:val="ListParagraph"/>
        <w:ind w:left="720" w:firstLine="0"/>
        <w:rPr>
          <w:i/>
          <w:iCs/>
          <w:color w:val="000000" w:themeColor="text1"/>
        </w:rPr>
      </w:pPr>
    </w:p>
    <w:p w14:paraId="1C30CCF0" w14:textId="548CA6C3" w:rsidR="004F32A7" w:rsidRPr="00905841" w:rsidRDefault="005D1475" w:rsidP="005D1475">
      <w:pPr>
        <w:rPr>
          <w:i/>
          <w:iCs/>
        </w:rPr>
      </w:pPr>
      <w:r w:rsidRPr="00905841">
        <w:rPr>
          <w:i/>
          <w:iCs/>
        </w:rPr>
        <w:t>Prior Authorization Requirements, Documentation and Decision (PARDD) API</w:t>
      </w:r>
    </w:p>
    <w:p w14:paraId="32E664BA" w14:textId="77777777" w:rsidR="004F32A7" w:rsidRPr="00905841" w:rsidRDefault="004F32A7" w:rsidP="005D1475">
      <w:pPr>
        <w:rPr>
          <w:i/>
          <w:iCs/>
        </w:rPr>
      </w:pPr>
    </w:p>
    <w:p w14:paraId="1C3096A0" w14:textId="4CBF0BD8" w:rsidR="007E1939" w:rsidRPr="00905841" w:rsidRDefault="00F16EE6" w:rsidP="007E1939">
      <w:pPr>
        <w:pStyle w:val="ListParagraph"/>
        <w:numPr>
          <w:ilvl w:val="0"/>
          <w:numId w:val="38"/>
        </w:numPr>
        <w:adjustRightInd w:val="0"/>
        <w:rPr>
          <w:color w:val="000000" w:themeColor="text1"/>
        </w:rPr>
      </w:pPr>
      <w:r w:rsidRPr="00905841">
        <w:t xml:space="preserve">We recommend </w:t>
      </w:r>
      <w:r w:rsidR="00496B32" w:rsidRPr="00905841">
        <w:t xml:space="preserve">that </w:t>
      </w:r>
      <w:r w:rsidRPr="00905841">
        <w:t xml:space="preserve">CMS require standardization across payers </w:t>
      </w:r>
      <w:r w:rsidR="007E1939" w:rsidRPr="00905841">
        <w:t>on the criteria for documentation to support the prior authorization request</w:t>
      </w:r>
      <w:r w:rsidR="0083433F" w:rsidRPr="00905841">
        <w:t xml:space="preserve"> based on nationally recognized clinical criteria for treatment.  </w:t>
      </w:r>
    </w:p>
    <w:p w14:paraId="34EB762E" w14:textId="5836411F" w:rsidR="00C375D3" w:rsidRPr="00905841" w:rsidRDefault="00C375D3" w:rsidP="007E1939">
      <w:pPr>
        <w:pStyle w:val="ListParagraph"/>
        <w:numPr>
          <w:ilvl w:val="0"/>
          <w:numId w:val="38"/>
        </w:numPr>
        <w:adjustRightInd w:val="0"/>
        <w:rPr>
          <w:color w:val="000000" w:themeColor="text1"/>
        </w:rPr>
      </w:pPr>
      <w:r w:rsidRPr="00905841">
        <w:t xml:space="preserve">The PARDD API should also take into considerations the unique nuances that exist for HSCT and CAR-T services. Expanding on the previous example where a provider might be in-network for transplant but out-of-network for traditional medical services, the PARDD should capture that the authorization for the episode trumps the requirement to have </w:t>
      </w:r>
      <w:r w:rsidR="00C1739F" w:rsidRPr="00905841">
        <w:t>e</w:t>
      </w:r>
      <w:r w:rsidRPr="00905841">
        <w:t xml:space="preserve">very single service authorized.  </w:t>
      </w:r>
    </w:p>
    <w:p w14:paraId="6AA4860C" w14:textId="77777777" w:rsidR="004F32A7" w:rsidRPr="00905841" w:rsidRDefault="004F32A7" w:rsidP="004F32A7">
      <w:pPr>
        <w:pStyle w:val="ListParagraph"/>
        <w:adjustRightInd w:val="0"/>
        <w:ind w:left="720" w:firstLine="0"/>
        <w:rPr>
          <w:color w:val="000000" w:themeColor="text1"/>
        </w:rPr>
      </w:pPr>
    </w:p>
    <w:p w14:paraId="2CC34197" w14:textId="01FCACAF" w:rsidR="004F32A7" w:rsidRPr="00905841" w:rsidRDefault="005D1475" w:rsidP="005D1475">
      <w:pPr>
        <w:rPr>
          <w:i/>
          <w:iCs/>
        </w:rPr>
      </w:pPr>
      <w:r w:rsidRPr="00905841">
        <w:rPr>
          <w:i/>
          <w:iCs/>
        </w:rPr>
        <w:t>Requirements for Payers to Provide Status of Prior Authorization and Reason for Denial of Prior Authorization</w:t>
      </w:r>
    </w:p>
    <w:p w14:paraId="55795B0A" w14:textId="77777777" w:rsidR="004F32A7" w:rsidRPr="00905841" w:rsidRDefault="004F32A7" w:rsidP="005D1475">
      <w:pPr>
        <w:rPr>
          <w:i/>
          <w:iCs/>
        </w:rPr>
      </w:pPr>
    </w:p>
    <w:p w14:paraId="632CE60F" w14:textId="78A2D889" w:rsidR="007E1939" w:rsidRPr="00905841" w:rsidRDefault="007E1939" w:rsidP="007E1939">
      <w:pPr>
        <w:pStyle w:val="ListParagraph"/>
        <w:numPr>
          <w:ilvl w:val="0"/>
          <w:numId w:val="38"/>
        </w:numPr>
        <w:rPr>
          <w:i/>
          <w:iCs/>
        </w:rPr>
      </w:pPr>
      <w:r w:rsidRPr="00905841">
        <w:t xml:space="preserve">We recommend </w:t>
      </w:r>
      <w:r w:rsidR="00496B32" w:rsidRPr="00905841">
        <w:t xml:space="preserve">that </w:t>
      </w:r>
      <w:r w:rsidRPr="00905841">
        <w:t>CMS elaborate on the specificity of the denial reason communication from payer to provider</w:t>
      </w:r>
      <w:r w:rsidR="00496B32" w:rsidRPr="00905841">
        <w:t>,</w:t>
      </w:r>
      <w:r w:rsidRPr="00905841">
        <w:t xml:space="preserve"> to ensure providers understand the rationale for denial and can efficiently address.</w:t>
      </w:r>
      <w:r w:rsidR="00650DE7" w:rsidRPr="00905841">
        <w:t xml:space="preserve"> </w:t>
      </w:r>
      <w:r w:rsidR="00496B32" w:rsidRPr="00905841">
        <w:t>O</w:t>
      </w:r>
      <w:r w:rsidR="00650DE7" w:rsidRPr="00905841">
        <w:t>ur centers report denial reasons that are so vague</w:t>
      </w:r>
      <w:r w:rsidR="00496B32" w:rsidRPr="00905841">
        <w:t xml:space="preserve"> that </w:t>
      </w:r>
      <w:r w:rsidR="00650DE7" w:rsidRPr="00905841">
        <w:t>they require hours of research, numerous internal and external emails, and an unnecessary amount of time on the phone</w:t>
      </w:r>
      <w:r w:rsidR="00496B32" w:rsidRPr="00905841">
        <w:t>—</w:t>
      </w:r>
      <w:r w:rsidR="00650DE7" w:rsidRPr="00905841">
        <w:t xml:space="preserve">all before the provider </w:t>
      </w:r>
      <w:r w:rsidR="00496B32" w:rsidRPr="00905841">
        <w:t xml:space="preserve">can </w:t>
      </w:r>
      <w:r w:rsidR="00650DE7" w:rsidRPr="00905841">
        <w:t>draft</w:t>
      </w:r>
      <w:r w:rsidR="0083433F" w:rsidRPr="00905841">
        <w:t xml:space="preserve"> </w:t>
      </w:r>
      <w:r w:rsidR="00650DE7" w:rsidRPr="00905841">
        <w:t>the appeal</w:t>
      </w:r>
      <w:r w:rsidR="00761EAF" w:rsidRPr="00905841">
        <w:t xml:space="preserve"> and all of which are ‘on the clock’</w:t>
      </w:r>
      <w:r w:rsidR="00496B32" w:rsidRPr="00905841">
        <w:t xml:space="preserve"> (</w:t>
      </w:r>
      <w:r w:rsidR="00761EAF" w:rsidRPr="00905841">
        <w:t>i.e.</w:t>
      </w:r>
      <w:r w:rsidR="00496B32" w:rsidRPr="00905841">
        <w:t>,</w:t>
      </w:r>
      <w:r w:rsidR="00761EAF" w:rsidRPr="00905841">
        <w:t xml:space="preserve"> counting against any timeframes under which a provider needs to appeal </w:t>
      </w:r>
      <w:r w:rsidR="00F12123" w:rsidRPr="00905841">
        <w:t>for</w:t>
      </w:r>
      <w:r w:rsidR="00761EAF" w:rsidRPr="00905841">
        <w:t xml:space="preserve"> the case to proceed</w:t>
      </w:r>
      <w:r w:rsidR="00496B32" w:rsidRPr="00905841">
        <w:t>)</w:t>
      </w:r>
      <w:r w:rsidR="00650DE7" w:rsidRPr="00905841">
        <w:t xml:space="preserve">. If payers </w:t>
      </w:r>
      <w:r w:rsidR="00496B32" w:rsidRPr="00905841">
        <w:t xml:space="preserve">were </w:t>
      </w:r>
      <w:r w:rsidR="00650DE7" w:rsidRPr="00905841">
        <w:t xml:space="preserve">required to provide detailed reasons for denials, </w:t>
      </w:r>
      <w:r w:rsidR="009B1848" w:rsidRPr="00905841">
        <w:t xml:space="preserve">a significant amount of time and frustration would be saved by the patient, payer, and provider. </w:t>
      </w:r>
    </w:p>
    <w:p w14:paraId="5E574205" w14:textId="77777777" w:rsidR="004F32A7" w:rsidRPr="00905841" w:rsidRDefault="004F32A7" w:rsidP="000B1727">
      <w:pPr>
        <w:rPr>
          <w:i/>
          <w:iCs/>
        </w:rPr>
      </w:pPr>
    </w:p>
    <w:p w14:paraId="4AA4B03F" w14:textId="6991994C" w:rsidR="000B1727" w:rsidRPr="00905841" w:rsidRDefault="000B1727" w:rsidP="00042F05">
      <w:pPr>
        <w:spacing w:line="242" w:lineRule="auto"/>
        <w:ind w:right="310"/>
        <w:rPr>
          <w:b/>
          <w:bCs/>
        </w:rPr>
      </w:pPr>
      <w:r w:rsidRPr="00905841">
        <w:rPr>
          <w:b/>
          <w:bCs/>
          <w:highlight w:val="yellow"/>
        </w:rPr>
        <w:t xml:space="preserve">CMS </w:t>
      </w:r>
      <w:r w:rsidR="00042F05" w:rsidRPr="00905841">
        <w:rPr>
          <w:b/>
          <w:bCs/>
          <w:highlight w:val="yellow"/>
        </w:rPr>
        <w:t>response</w:t>
      </w:r>
      <w:r w:rsidR="00042F05" w:rsidRPr="00905841">
        <w:rPr>
          <w:b/>
          <w:bCs/>
        </w:rPr>
        <w:t xml:space="preserve"> (p. 395, 421, 427)</w:t>
      </w:r>
      <w:r w:rsidRPr="00905841">
        <w:rPr>
          <w:b/>
          <w:bCs/>
        </w:rPr>
        <w:t xml:space="preserve">: </w:t>
      </w:r>
    </w:p>
    <w:p w14:paraId="2B0A3DF3" w14:textId="77777777" w:rsidR="000B1727" w:rsidRPr="00905841" w:rsidRDefault="000B1727" w:rsidP="000B1727">
      <w:pPr>
        <w:spacing w:line="242" w:lineRule="auto"/>
        <w:ind w:left="720" w:right="310"/>
      </w:pPr>
    </w:p>
    <w:p w14:paraId="42F75DAE" w14:textId="283FAA08" w:rsidR="000B1727" w:rsidRPr="00905841" w:rsidRDefault="000B1727" w:rsidP="00042F05">
      <w:pPr>
        <w:widowControl/>
        <w:adjustRightInd w:val="0"/>
        <w:rPr>
          <w:rFonts w:eastAsiaTheme="minorHAnsi"/>
          <w:i/>
          <w:iCs/>
        </w:rPr>
      </w:pPr>
      <w:r w:rsidRPr="00905841">
        <w:rPr>
          <w:rFonts w:eastAsiaTheme="minorHAnsi"/>
          <w:i/>
          <w:iCs/>
        </w:rPr>
        <w:t>“We did not propose to specifically require payers to make available the references to the clinical research evidence that underlie medical policy determinations when they approve or deny a service, but we did propose that when an impacted payer denies a prior authorization request, the payer must include a specific reason for that denial in a notice to the provider who requested the prior authorization.”</w:t>
      </w:r>
    </w:p>
    <w:p w14:paraId="26D1C437" w14:textId="77777777" w:rsidR="000B1727" w:rsidRPr="00905841" w:rsidRDefault="000B1727" w:rsidP="00042F05">
      <w:pPr>
        <w:widowControl/>
        <w:adjustRightInd w:val="0"/>
        <w:rPr>
          <w:rFonts w:eastAsiaTheme="minorHAnsi"/>
          <w:i/>
          <w:iCs/>
        </w:rPr>
      </w:pPr>
    </w:p>
    <w:p w14:paraId="586129F3" w14:textId="0075057F" w:rsidR="000B1727" w:rsidRPr="00905841" w:rsidRDefault="000B1727" w:rsidP="00042F05">
      <w:pPr>
        <w:widowControl/>
        <w:adjustRightInd w:val="0"/>
        <w:rPr>
          <w:rFonts w:eastAsiaTheme="minorHAnsi"/>
          <w:i/>
          <w:iCs/>
        </w:rPr>
      </w:pPr>
      <w:r w:rsidRPr="00905841">
        <w:rPr>
          <w:rFonts w:eastAsiaTheme="minorHAnsi"/>
          <w:i/>
          <w:iCs/>
        </w:rPr>
        <w:t>“Some commenters recommended that CMS define and provide examples for terms such as “approval,” “denial,” and “specific reason” concerning prior authorization denials in the final rule…We are not adding regulatory definitions for these terms in this rule, as these terms are clear, frequently used in many contexts, and commonly used. For this final rule, these terms mean the following:</w:t>
      </w:r>
    </w:p>
    <w:p w14:paraId="2293436B" w14:textId="77777777" w:rsidR="000B1727" w:rsidRPr="00905841" w:rsidRDefault="000B1727" w:rsidP="00042F05">
      <w:pPr>
        <w:widowControl/>
        <w:adjustRightInd w:val="0"/>
        <w:rPr>
          <w:rFonts w:eastAsiaTheme="minorHAnsi"/>
          <w:i/>
          <w:iCs/>
        </w:rPr>
      </w:pPr>
    </w:p>
    <w:p w14:paraId="068E282E" w14:textId="77777777" w:rsidR="000B1727" w:rsidRPr="00905841" w:rsidRDefault="000B1727" w:rsidP="00042F05">
      <w:pPr>
        <w:widowControl/>
        <w:adjustRightInd w:val="0"/>
        <w:ind w:left="720"/>
        <w:rPr>
          <w:rFonts w:eastAsiaTheme="minorHAnsi"/>
          <w:i/>
          <w:iCs/>
        </w:rPr>
      </w:pPr>
      <w:r w:rsidRPr="00905841">
        <w:rPr>
          <w:rFonts w:eastAsiaTheme="minorHAnsi"/>
          <w:i/>
          <w:iCs/>
        </w:rPr>
        <w:t>•Approvals are when the payer authorizes coverage of items or services for which prior authorization has been requested.</w:t>
      </w:r>
    </w:p>
    <w:p w14:paraId="16A82B0E" w14:textId="77777777" w:rsidR="000B1727" w:rsidRPr="00905841" w:rsidRDefault="000B1727" w:rsidP="00042F05">
      <w:pPr>
        <w:widowControl/>
        <w:adjustRightInd w:val="0"/>
        <w:ind w:left="720"/>
        <w:rPr>
          <w:rFonts w:eastAsiaTheme="minorHAnsi"/>
          <w:i/>
          <w:iCs/>
        </w:rPr>
      </w:pPr>
      <w:r w:rsidRPr="00905841">
        <w:rPr>
          <w:rFonts w:eastAsiaTheme="minorHAnsi"/>
          <w:i/>
          <w:iCs/>
        </w:rPr>
        <w:t xml:space="preserve">•Denials are the refusal by a payer to approve the prior authorization for a health care item or service. Denials, or rejection of a prior authorization, may result because the service was not considered medically necessary under the payer’s medical </w:t>
      </w:r>
      <w:proofErr w:type="gramStart"/>
      <w:r w:rsidRPr="00905841">
        <w:rPr>
          <w:rFonts w:eastAsiaTheme="minorHAnsi"/>
          <w:i/>
          <w:iCs/>
        </w:rPr>
        <w:t>guidelines</w:t>
      </w:r>
      <w:proofErr w:type="gramEnd"/>
      <w:r w:rsidRPr="00905841">
        <w:rPr>
          <w:rFonts w:eastAsiaTheme="minorHAnsi"/>
          <w:i/>
          <w:iCs/>
        </w:rPr>
        <w:t xml:space="preserve"> or the provider did not provide complete or accurate documentation to support the request.</w:t>
      </w:r>
    </w:p>
    <w:p w14:paraId="4C88705B" w14:textId="77777777" w:rsidR="000B1727" w:rsidRPr="00905841" w:rsidRDefault="000B1727" w:rsidP="00042F05">
      <w:pPr>
        <w:widowControl/>
        <w:adjustRightInd w:val="0"/>
        <w:ind w:left="720"/>
        <w:rPr>
          <w:rFonts w:eastAsiaTheme="minorHAnsi"/>
          <w:i/>
          <w:iCs/>
        </w:rPr>
      </w:pPr>
      <w:r w:rsidRPr="00905841">
        <w:rPr>
          <w:rFonts w:eastAsiaTheme="minorHAnsi"/>
          <w:i/>
          <w:iCs/>
        </w:rPr>
        <w:lastRenderedPageBreak/>
        <w:t>•A specific reason for denial could include reference to the specific plan provisions on which the denial is based; information about or a citation to coverage criteria; how documentation did not support a plan of care for the therapy or service; a narrative explanation of why the request was denied, and specifically, why the service is not deemed necessary or that claim history demonstrated that the patient had already received a similar service or item.”</w:t>
      </w:r>
    </w:p>
    <w:p w14:paraId="294B3CB6" w14:textId="77777777" w:rsidR="000B1727" w:rsidRPr="00905841" w:rsidRDefault="000B1727" w:rsidP="00042F05">
      <w:pPr>
        <w:widowControl/>
        <w:adjustRightInd w:val="0"/>
        <w:rPr>
          <w:rFonts w:eastAsiaTheme="minorHAnsi"/>
          <w:i/>
          <w:iCs/>
        </w:rPr>
      </w:pPr>
    </w:p>
    <w:p w14:paraId="4791EE5D" w14:textId="3142555C" w:rsidR="00496B32" w:rsidRPr="00905841" w:rsidRDefault="000B1727" w:rsidP="00042F05">
      <w:pPr>
        <w:widowControl/>
        <w:adjustRightInd w:val="0"/>
        <w:rPr>
          <w:rFonts w:eastAsiaTheme="minorHAnsi"/>
          <w:i/>
          <w:iCs/>
        </w:rPr>
      </w:pPr>
      <w:r w:rsidRPr="00905841">
        <w:rPr>
          <w:rFonts w:eastAsiaTheme="minorHAnsi"/>
          <w:i/>
          <w:iCs/>
        </w:rPr>
        <w:t>“Many commenters described challenges with denials, including the burdens they faced when attempting to appeal those denials on behalf of their patients and delays created in access to care when they did not have information about the reason for the denial, and therefore little information to include in the response back to the payer… We concur with the information in many of the letters that the requirement to provide the specific reason for the denial in a response to the provider has the potential to improve communication between payers and providers for the prior authorization process.”</w:t>
      </w:r>
    </w:p>
    <w:p w14:paraId="08FE3ECF" w14:textId="77777777" w:rsidR="000B1727" w:rsidRPr="00905841" w:rsidRDefault="000B1727" w:rsidP="007E1939">
      <w:pPr>
        <w:rPr>
          <w:i/>
          <w:iCs/>
        </w:rPr>
      </w:pPr>
    </w:p>
    <w:p w14:paraId="708137A6" w14:textId="15F733FB" w:rsidR="005D1475" w:rsidRPr="00905841" w:rsidRDefault="005D1475" w:rsidP="007E1939">
      <w:pPr>
        <w:rPr>
          <w:i/>
          <w:iCs/>
        </w:rPr>
      </w:pPr>
      <w:r w:rsidRPr="00905841">
        <w:rPr>
          <w:i/>
          <w:iCs/>
        </w:rPr>
        <w:t>Requirements for Prior Authorization Decision Timeframes and Communications</w:t>
      </w:r>
    </w:p>
    <w:p w14:paraId="6CFCFA6F" w14:textId="77777777" w:rsidR="00496B32" w:rsidRPr="00905841" w:rsidRDefault="00496B32" w:rsidP="00EA4388">
      <w:pPr>
        <w:adjustRightInd w:val="0"/>
        <w:rPr>
          <w:color w:val="000000" w:themeColor="text1"/>
        </w:rPr>
      </w:pPr>
    </w:p>
    <w:p w14:paraId="4D52B343" w14:textId="64EE235A" w:rsidR="00EA4388" w:rsidRPr="00905841" w:rsidRDefault="007E1939" w:rsidP="00496B32">
      <w:pPr>
        <w:pStyle w:val="ListParagraph"/>
        <w:numPr>
          <w:ilvl w:val="0"/>
          <w:numId w:val="38"/>
        </w:numPr>
        <w:adjustRightInd w:val="0"/>
        <w:rPr>
          <w:color w:val="000000" w:themeColor="text1"/>
        </w:rPr>
      </w:pPr>
      <w:r w:rsidRPr="00905841">
        <w:rPr>
          <w:color w:val="000000" w:themeColor="text1"/>
        </w:rPr>
        <w:t xml:space="preserve">ASTCT members provide </w:t>
      </w:r>
      <w:r w:rsidR="00F12123" w:rsidRPr="00905841">
        <w:rPr>
          <w:color w:val="000000" w:themeColor="text1"/>
        </w:rPr>
        <w:t>lifesaving</w:t>
      </w:r>
      <w:r w:rsidRPr="00905841">
        <w:rPr>
          <w:color w:val="000000" w:themeColor="text1"/>
        </w:rPr>
        <w:t xml:space="preserve">, </w:t>
      </w:r>
      <w:r w:rsidR="00164B1E" w:rsidRPr="00905841">
        <w:rPr>
          <w:color w:val="000000" w:themeColor="text1"/>
        </w:rPr>
        <w:t>highly complex</w:t>
      </w:r>
      <w:r w:rsidRPr="00905841">
        <w:rPr>
          <w:color w:val="000000" w:themeColor="text1"/>
        </w:rPr>
        <w:t xml:space="preserve"> treatments </w:t>
      </w:r>
      <w:r w:rsidR="00164B1E" w:rsidRPr="00905841">
        <w:rPr>
          <w:color w:val="000000" w:themeColor="text1"/>
        </w:rPr>
        <w:t>to a patient population that require shorter timeframes for decision</w:t>
      </w:r>
      <w:r w:rsidR="00FD736D" w:rsidRPr="00905841">
        <w:rPr>
          <w:color w:val="000000" w:themeColor="text1"/>
        </w:rPr>
        <w:t>-</w:t>
      </w:r>
      <w:r w:rsidR="00164B1E" w:rsidRPr="00905841">
        <w:rPr>
          <w:color w:val="000000" w:themeColor="text1"/>
        </w:rPr>
        <w:t xml:space="preserve">making </w:t>
      </w:r>
      <w:r w:rsidR="00FD736D" w:rsidRPr="00905841">
        <w:rPr>
          <w:color w:val="000000" w:themeColor="text1"/>
        </w:rPr>
        <w:t xml:space="preserve">compared to </w:t>
      </w:r>
      <w:r w:rsidR="00164B1E" w:rsidRPr="00905841">
        <w:rPr>
          <w:color w:val="000000" w:themeColor="text1"/>
        </w:rPr>
        <w:t xml:space="preserve">other services. </w:t>
      </w:r>
      <w:r w:rsidR="002A7401" w:rsidRPr="00905841">
        <w:rPr>
          <w:color w:val="000000" w:themeColor="text1"/>
        </w:rPr>
        <w:t xml:space="preserve">For example, </w:t>
      </w:r>
      <w:r w:rsidR="00164B1E" w:rsidRPr="00905841">
        <w:rPr>
          <w:color w:val="000000" w:themeColor="text1"/>
        </w:rPr>
        <w:t xml:space="preserve">CAR-T patients </w:t>
      </w:r>
      <w:r w:rsidR="002A7401" w:rsidRPr="00905841">
        <w:rPr>
          <w:color w:val="000000" w:themeColor="text1"/>
        </w:rPr>
        <w:t>should</w:t>
      </w:r>
      <w:r w:rsidR="00164B1E" w:rsidRPr="00905841">
        <w:rPr>
          <w:color w:val="000000" w:themeColor="text1"/>
        </w:rPr>
        <w:t xml:space="preserve"> proceed to leukapheresis </w:t>
      </w:r>
      <w:r w:rsidR="00EC7932" w:rsidRPr="00905841">
        <w:rPr>
          <w:color w:val="000000" w:themeColor="text1"/>
        </w:rPr>
        <w:t xml:space="preserve">(the collection of immune cells via apheresis and the first step in the CAR-T treatment process) </w:t>
      </w:r>
      <w:r w:rsidR="00164B1E" w:rsidRPr="00905841">
        <w:rPr>
          <w:color w:val="000000" w:themeColor="text1"/>
        </w:rPr>
        <w:t xml:space="preserve">almost immediately after </w:t>
      </w:r>
      <w:r w:rsidR="00FD736D" w:rsidRPr="00905841">
        <w:rPr>
          <w:color w:val="000000" w:themeColor="text1"/>
        </w:rPr>
        <w:t xml:space="preserve">being </w:t>
      </w:r>
      <w:r w:rsidR="00164B1E" w:rsidRPr="00905841">
        <w:rPr>
          <w:color w:val="000000" w:themeColor="text1"/>
        </w:rPr>
        <w:t xml:space="preserve">deemed </w:t>
      </w:r>
      <w:r w:rsidR="00FD736D" w:rsidRPr="00905841">
        <w:rPr>
          <w:color w:val="000000" w:themeColor="text1"/>
        </w:rPr>
        <w:t xml:space="preserve">to be </w:t>
      </w:r>
      <w:r w:rsidR="00164B1E" w:rsidRPr="00905841">
        <w:rPr>
          <w:color w:val="000000" w:themeColor="text1"/>
        </w:rPr>
        <w:t>clinically eligible</w:t>
      </w:r>
      <w:r w:rsidR="002A7401" w:rsidRPr="00905841">
        <w:rPr>
          <w:color w:val="000000" w:themeColor="text1"/>
        </w:rPr>
        <w:t>. Otherwise, there is</w:t>
      </w:r>
      <w:r w:rsidR="0059349F" w:rsidRPr="00905841">
        <w:rPr>
          <w:color w:val="000000" w:themeColor="text1"/>
        </w:rPr>
        <w:t xml:space="preserve"> the </w:t>
      </w:r>
      <w:r w:rsidR="00F21B33" w:rsidRPr="00905841">
        <w:rPr>
          <w:color w:val="000000" w:themeColor="text1"/>
        </w:rPr>
        <w:t xml:space="preserve">risk the </w:t>
      </w:r>
      <w:r w:rsidR="0059349F" w:rsidRPr="00905841">
        <w:rPr>
          <w:color w:val="000000" w:themeColor="text1"/>
        </w:rPr>
        <w:t>patient</w:t>
      </w:r>
      <w:r w:rsidR="00EC7932" w:rsidRPr="00905841">
        <w:rPr>
          <w:color w:val="000000" w:themeColor="text1"/>
        </w:rPr>
        <w:t>'s disease</w:t>
      </w:r>
      <w:r w:rsidR="0059349F" w:rsidRPr="00905841">
        <w:rPr>
          <w:color w:val="000000" w:themeColor="text1"/>
        </w:rPr>
        <w:t xml:space="preserve"> </w:t>
      </w:r>
      <w:r w:rsidR="00EC7932" w:rsidRPr="00905841">
        <w:rPr>
          <w:color w:val="000000" w:themeColor="text1"/>
        </w:rPr>
        <w:t xml:space="preserve">may progress and render them </w:t>
      </w:r>
      <w:r w:rsidR="00FD736D" w:rsidRPr="00905841">
        <w:rPr>
          <w:color w:val="000000" w:themeColor="text1"/>
        </w:rPr>
        <w:t>in</w:t>
      </w:r>
      <w:r w:rsidR="00EC7932" w:rsidRPr="00905841">
        <w:rPr>
          <w:color w:val="000000" w:themeColor="text1"/>
        </w:rPr>
        <w:t xml:space="preserve">eligible for treatment. </w:t>
      </w:r>
      <w:r w:rsidR="00FD736D" w:rsidRPr="00905841">
        <w:rPr>
          <w:color w:val="000000" w:themeColor="text1"/>
        </w:rPr>
        <w:t>T</w:t>
      </w:r>
      <w:r w:rsidR="00EA4388" w:rsidRPr="00905841">
        <w:rPr>
          <w:color w:val="000000" w:themeColor="text1"/>
        </w:rPr>
        <w:t>herefore</w:t>
      </w:r>
      <w:r w:rsidR="00FD736D" w:rsidRPr="00905841">
        <w:rPr>
          <w:color w:val="000000" w:themeColor="text1"/>
        </w:rPr>
        <w:t>,</w:t>
      </w:r>
      <w:r w:rsidR="00EA4388" w:rsidRPr="00905841">
        <w:rPr>
          <w:color w:val="000000" w:themeColor="text1"/>
        </w:rPr>
        <w:t xml:space="preserve"> </w:t>
      </w:r>
      <w:r w:rsidR="00FD736D" w:rsidRPr="00905841">
        <w:rPr>
          <w:color w:val="000000" w:themeColor="text1"/>
        </w:rPr>
        <w:t xml:space="preserve">ASTCT </w:t>
      </w:r>
      <w:r w:rsidR="00EA4388" w:rsidRPr="00905841">
        <w:rPr>
          <w:color w:val="000000" w:themeColor="text1"/>
        </w:rPr>
        <w:t>request</w:t>
      </w:r>
      <w:r w:rsidR="00FD736D" w:rsidRPr="00905841">
        <w:rPr>
          <w:color w:val="000000" w:themeColor="text1"/>
        </w:rPr>
        <w:t>s</w:t>
      </w:r>
      <w:r w:rsidR="00EA4388" w:rsidRPr="00905841">
        <w:rPr>
          <w:color w:val="000000" w:themeColor="text1"/>
        </w:rPr>
        <w:t xml:space="preserve"> CMS </w:t>
      </w:r>
      <w:r w:rsidR="00FD736D" w:rsidRPr="00905841">
        <w:rPr>
          <w:color w:val="000000" w:themeColor="text1"/>
        </w:rPr>
        <w:t xml:space="preserve">to </w:t>
      </w:r>
      <w:r w:rsidR="00EA4388" w:rsidRPr="00905841">
        <w:rPr>
          <w:color w:val="000000" w:themeColor="text1"/>
        </w:rPr>
        <w:t xml:space="preserve">consider the </w:t>
      </w:r>
      <w:r w:rsidR="00FD736D" w:rsidRPr="00905841">
        <w:rPr>
          <w:color w:val="000000" w:themeColor="text1"/>
        </w:rPr>
        <w:t xml:space="preserve">following </w:t>
      </w:r>
      <w:r w:rsidR="00EA4388" w:rsidRPr="00905841">
        <w:rPr>
          <w:color w:val="000000" w:themeColor="text1"/>
        </w:rPr>
        <w:t>requirements for HSCT</w:t>
      </w:r>
      <w:r w:rsidR="00FD736D" w:rsidRPr="00905841">
        <w:rPr>
          <w:color w:val="000000" w:themeColor="text1"/>
        </w:rPr>
        <w:t>-</w:t>
      </w:r>
      <w:r w:rsidR="00EA4388" w:rsidRPr="00905841">
        <w:rPr>
          <w:color w:val="000000" w:themeColor="text1"/>
        </w:rPr>
        <w:t xml:space="preserve"> and CAR-T</w:t>
      </w:r>
      <w:r w:rsidR="00FD736D" w:rsidRPr="00905841">
        <w:rPr>
          <w:color w:val="000000" w:themeColor="text1"/>
        </w:rPr>
        <w:t>-</w:t>
      </w:r>
      <w:r w:rsidR="00EA4388" w:rsidRPr="00905841">
        <w:rPr>
          <w:color w:val="000000" w:themeColor="text1"/>
        </w:rPr>
        <w:t xml:space="preserve">related care: </w:t>
      </w:r>
    </w:p>
    <w:p w14:paraId="5D2ABDC9" w14:textId="396FE099" w:rsidR="00EA4388" w:rsidRPr="00905841" w:rsidRDefault="00EA4388" w:rsidP="00496B32">
      <w:pPr>
        <w:pStyle w:val="ListParagraph"/>
        <w:numPr>
          <w:ilvl w:val="1"/>
          <w:numId w:val="38"/>
        </w:numPr>
        <w:adjustRightInd w:val="0"/>
        <w:rPr>
          <w:color w:val="000000" w:themeColor="text1"/>
        </w:rPr>
      </w:pPr>
      <w:r w:rsidRPr="00905841">
        <w:rPr>
          <w:color w:val="000000" w:themeColor="text1"/>
        </w:rPr>
        <w:t xml:space="preserve">Prior </w:t>
      </w:r>
      <w:r w:rsidR="002A7401" w:rsidRPr="00905841">
        <w:rPr>
          <w:color w:val="000000" w:themeColor="text1"/>
        </w:rPr>
        <w:t xml:space="preserve">authorization decisions </w:t>
      </w:r>
      <w:r w:rsidR="005C6A53" w:rsidRPr="00905841">
        <w:rPr>
          <w:color w:val="000000" w:themeColor="text1"/>
        </w:rPr>
        <w:t xml:space="preserve">must be </w:t>
      </w:r>
      <w:r w:rsidR="00FD736D" w:rsidRPr="00905841">
        <w:rPr>
          <w:color w:val="000000" w:themeColor="text1"/>
        </w:rPr>
        <w:t xml:space="preserve">made </w:t>
      </w:r>
      <w:r w:rsidR="005C6A53" w:rsidRPr="00905841">
        <w:rPr>
          <w:color w:val="000000" w:themeColor="text1"/>
        </w:rPr>
        <w:t xml:space="preserve">within </w:t>
      </w:r>
      <w:r w:rsidR="002A7401" w:rsidRPr="00905841">
        <w:rPr>
          <w:color w:val="000000" w:themeColor="text1"/>
        </w:rPr>
        <w:t>24 hours for HSCT</w:t>
      </w:r>
      <w:r w:rsidR="00FD736D" w:rsidRPr="00905841">
        <w:rPr>
          <w:color w:val="000000" w:themeColor="text1"/>
        </w:rPr>
        <w:t>-</w:t>
      </w:r>
      <w:r w:rsidR="002A7401" w:rsidRPr="00905841">
        <w:rPr>
          <w:color w:val="000000" w:themeColor="text1"/>
        </w:rPr>
        <w:t xml:space="preserve"> or CAR-T</w:t>
      </w:r>
      <w:r w:rsidR="00FD736D" w:rsidRPr="00905841">
        <w:rPr>
          <w:color w:val="000000" w:themeColor="text1"/>
        </w:rPr>
        <w:t>-</w:t>
      </w:r>
      <w:r w:rsidR="002A7401" w:rsidRPr="00905841">
        <w:rPr>
          <w:color w:val="000000" w:themeColor="text1"/>
        </w:rPr>
        <w:t>related services</w:t>
      </w:r>
      <w:r w:rsidRPr="00905841">
        <w:rPr>
          <w:color w:val="000000" w:themeColor="text1"/>
        </w:rPr>
        <w:t xml:space="preserve">. </w:t>
      </w:r>
    </w:p>
    <w:p w14:paraId="6719C2F3" w14:textId="6B3859D7" w:rsidR="007E1939" w:rsidRPr="00905841" w:rsidRDefault="00F05791" w:rsidP="00496B32">
      <w:pPr>
        <w:pStyle w:val="ListParagraph"/>
        <w:numPr>
          <w:ilvl w:val="1"/>
          <w:numId w:val="38"/>
        </w:numPr>
        <w:adjustRightInd w:val="0"/>
        <w:rPr>
          <w:color w:val="000000" w:themeColor="text1"/>
        </w:rPr>
      </w:pPr>
      <w:r w:rsidRPr="00905841">
        <w:rPr>
          <w:color w:val="000000" w:themeColor="text1"/>
        </w:rPr>
        <w:t>Eliminat</w:t>
      </w:r>
      <w:r w:rsidR="00FD736D" w:rsidRPr="00905841">
        <w:rPr>
          <w:color w:val="000000" w:themeColor="text1"/>
        </w:rPr>
        <w:t xml:space="preserve">e payers’ </w:t>
      </w:r>
      <w:r w:rsidR="002A7401" w:rsidRPr="00905841">
        <w:rPr>
          <w:color w:val="000000" w:themeColor="text1"/>
        </w:rPr>
        <w:t>ability to extend the timeline for decision</w:t>
      </w:r>
      <w:r w:rsidR="00FD736D" w:rsidRPr="00905841">
        <w:rPr>
          <w:color w:val="000000" w:themeColor="text1"/>
        </w:rPr>
        <w:t>-</w:t>
      </w:r>
      <w:r w:rsidR="00BB234E" w:rsidRPr="00905841">
        <w:rPr>
          <w:color w:val="000000" w:themeColor="text1"/>
        </w:rPr>
        <w:t>making unless</w:t>
      </w:r>
      <w:r w:rsidR="00DB532D" w:rsidRPr="00905841">
        <w:rPr>
          <w:color w:val="000000" w:themeColor="text1"/>
        </w:rPr>
        <w:t xml:space="preserve"> a peer</w:t>
      </w:r>
      <w:r w:rsidR="00EC7932" w:rsidRPr="00905841">
        <w:rPr>
          <w:color w:val="000000" w:themeColor="text1"/>
        </w:rPr>
        <w:t>-</w:t>
      </w:r>
      <w:r w:rsidR="00DB532D" w:rsidRPr="00905841">
        <w:rPr>
          <w:color w:val="000000" w:themeColor="text1"/>
        </w:rPr>
        <w:t>to</w:t>
      </w:r>
      <w:r w:rsidR="00EC7932" w:rsidRPr="00905841">
        <w:rPr>
          <w:color w:val="000000" w:themeColor="text1"/>
        </w:rPr>
        <w:t>-</w:t>
      </w:r>
      <w:r w:rsidR="00DB532D" w:rsidRPr="00905841">
        <w:rPr>
          <w:color w:val="000000" w:themeColor="text1"/>
        </w:rPr>
        <w:t>peer is needed</w:t>
      </w:r>
      <w:r w:rsidR="002A7401" w:rsidRPr="00905841">
        <w:rPr>
          <w:color w:val="000000" w:themeColor="text1"/>
        </w:rPr>
        <w:t xml:space="preserve">. </w:t>
      </w:r>
      <w:r w:rsidR="00DB532D" w:rsidRPr="00905841">
        <w:rPr>
          <w:color w:val="000000" w:themeColor="text1"/>
        </w:rPr>
        <w:t xml:space="preserve">In </w:t>
      </w:r>
      <w:r w:rsidR="00FD736D" w:rsidRPr="00905841">
        <w:rPr>
          <w:color w:val="000000" w:themeColor="text1"/>
        </w:rPr>
        <w:t xml:space="preserve">such </w:t>
      </w:r>
      <w:r w:rsidR="00DB532D" w:rsidRPr="00905841">
        <w:rPr>
          <w:color w:val="000000" w:themeColor="text1"/>
        </w:rPr>
        <w:t xml:space="preserve">instances, a decision </w:t>
      </w:r>
      <w:r w:rsidR="00FD736D" w:rsidRPr="00905841">
        <w:rPr>
          <w:color w:val="000000" w:themeColor="text1"/>
        </w:rPr>
        <w:t xml:space="preserve">should be </w:t>
      </w:r>
      <w:r w:rsidR="00DB532D" w:rsidRPr="00905841">
        <w:rPr>
          <w:color w:val="000000" w:themeColor="text1"/>
        </w:rPr>
        <w:t xml:space="preserve">rendered within 48 hours </w:t>
      </w:r>
      <w:r w:rsidR="00FD736D" w:rsidRPr="00905841">
        <w:rPr>
          <w:color w:val="000000" w:themeColor="text1"/>
        </w:rPr>
        <w:t xml:space="preserve">of </w:t>
      </w:r>
      <w:r w:rsidR="00DB532D" w:rsidRPr="00905841">
        <w:rPr>
          <w:color w:val="000000" w:themeColor="text1"/>
        </w:rPr>
        <w:t xml:space="preserve">the original request for authorization. </w:t>
      </w:r>
      <w:r w:rsidR="00BB234E" w:rsidRPr="00905841">
        <w:rPr>
          <w:color w:val="000000" w:themeColor="text1"/>
        </w:rPr>
        <w:t xml:space="preserve">If the PARDD is fully implemented, denials or extensions based on “needs additional information” should be mostly eliminated. </w:t>
      </w:r>
    </w:p>
    <w:p w14:paraId="08CAF7BF" w14:textId="643B4F34" w:rsidR="004F32A7" w:rsidRPr="00905841" w:rsidRDefault="00EA4388" w:rsidP="005D1475">
      <w:pPr>
        <w:pStyle w:val="ListParagraph"/>
        <w:numPr>
          <w:ilvl w:val="1"/>
          <w:numId w:val="38"/>
        </w:numPr>
        <w:adjustRightInd w:val="0"/>
        <w:rPr>
          <w:color w:val="000000" w:themeColor="text1"/>
        </w:rPr>
      </w:pPr>
      <w:r w:rsidRPr="00905841">
        <w:rPr>
          <w:color w:val="000000" w:themeColor="text1"/>
        </w:rPr>
        <w:t xml:space="preserve">In instances where a denial is received for a prior authorization, </w:t>
      </w:r>
      <w:r w:rsidR="00F05791" w:rsidRPr="00905841">
        <w:rPr>
          <w:color w:val="000000" w:themeColor="text1"/>
        </w:rPr>
        <w:t xml:space="preserve">appeals must be managed within </w:t>
      </w:r>
      <w:r w:rsidR="00496B32" w:rsidRPr="00905841">
        <w:rPr>
          <w:color w:val="000000" w:themeColor="text1"/>
        </w:rPr>
        <w:t xml:space="preserve">five </w:t>
      </w:r>
      <w:r w:rsidR="00F05791" w:rsidRPr="00905841">
        <w:rPr>
          <w:color w:val="000000" w:themeColor="text1"/>
        </w:rPr>
        <w:t xml:space="preserve">days.  </w:t>
      </w:r>
    </w:p>
    <w:p w14:paraId="517B9E1E" w14:textId="77777777" w:rsidR="00075FF3" w:rsidRPr="00905841" w:rsidRDefault="00075FF3" w:rsidP="00075FF3">
      <w:pPr>
        <w:pStyle w:val="ListParagraph"/>
        <w:adjustRightInd w:val="0"/>
        <w:ind w:left="720" w:firstLine="0"/>
        <w:rPr>
          <w:color w:val="000000" w:themeColor="text1"/>
        </w:rPr>
      </w:pPr>
    </w:p>
    <w:p w14:paraId="04FF4EB8" w14:textId="08CD5B0D" w:rsidR="00075FF3" w:rsidRPr="00905841" w:rsidRDefault="00075FF3" w:rsidP="00075FF3">
      <w:r w:rsidRPr="00905841">
        <w:rPr>
          <w:b/>
          <w:bCs/>
          <w:highlight w:val="yellow"/>
        </w:rPr>
        <w:t>CMS Response:</w:t>
      </w:r>
      <w:r w:rsidRPr="00905841">
        <w:t xml:space="preserve">  There was no response from CMS in the Final Rule.</w:t>
      </w:r>
    </w:p>
    <w:p w14:paraId="537FB555" w14:textId="748C01A5" w:rsidR="000B1727" w:rsidRPr="00905841" w:rsidRDefault="000B1727" w:rsidP="00075FF3">
      <w:pPr>
        <w:spacing w:before="274"/>
        <w:ind w:right="150"/>
        <w:rPr>
          <w:b/>
          <w:bCs/>
        </w:rPr>
      </w:pPr>
      <w:r w:rsidRPr="00905841">
        <w:rPr>
          <w:b/>
          <w:bCs/>
          <w:highlight w:val="yellow"/>
        </w:rPr>
        <w:t xml:space="preserve">CMS </w:t>
      </w:r>
      <w:r w:rsidR="00075FF3" w:rsidRPr="00905841">
        <w:rPr>
          <w:b/>
          <w:bCs/>
          <w:highlight w:val="yellow"/>
        </w:rPr>
        <w:t>Final Action:</w:t>
      </w:r>
      <w:r w:rsidR="00075FF3" w:rsidRPr="00905841">
        <w:rPr>
          <w:b/>
          <w:bCs/>
        </w:rPr>
        <w:t xml:space="preserve"> (p. 500)</w:t>
      </w:r>
      <w:r w:rsidRPr="00905841">
        <w:rPr>
          <w:b/>
          <w:bCs/>
        </w:rPr>
        <w:t xml:space="preserve"> </w:t>
      </w:r>
    </w:p>
    <w:p w14:paraId="24E2A565" w14:textId="77777777" w:rsidR="000B1727" w:rsidRPr="00905841" w:rsidRDefault="000B1727" w:rsidP="00075FF3">
      <w:pPr>
        <w:spacing w:before="2"/>
      </w:pPr>
    </w:p>
    <w:p w14:paraId="25EFD242" w14:textId="77777777" w:rsidR="000B1727" w:rsidRPr="00905841" w:rsidRDefault="000B1727" w:rsidP="00075FF3">
      <w:pPr>
        <w:spacing w:before="1" w:line="275" w:lineRule="exact"/>
        <w:outlineLvl w:val="0"/>
        <w:rPr>
          <w:i/>
          <w:iCs/>
          <w:u w:color="000000"/>
        </w:rPr>
      </w:pPr>
      <w:r w:rsidRPr="00905841">
        <w:rPr>
          <w:u w:color="000000"/>
        </w:rPr>
        <w:t xml:space="preserve">P. 500: </w:t>
      </w:r>
      <w:r w:rsidRPr="00905841">
        <w:rPr>
          <w:i/>
          <w:iCs/>
          <w:u w:color="000000"/>
        </w:rPr>
        <w:t>“We are finalizing that, beginning in 2026, MA organizations, including applicable integrated plans, and state Medicaid and CHIP FFS programs, must provide notice to providers and patients of prior authorization decisions as expeditiously as a patient’s health condition requires, but no later than 72 hours for expedited requests, unless a shorter minimum timeframe is established under applicable state law. That requirement already exists for Medicaid managed care plans and CHIP managed care entities, but for consistency with Medicaid FFS, we are finalizing that those payers must also send notices to patients and comply with a shorter timeframe, if established by state.”</w:t>
      </w:r>
    </w:p>
    <w:p w14:paraId="291987E9" w14:textId="77777777" w:rsidR="000B1727" w:rsidRPr="00905841" w:rsidRDefault="000B1727" w:rsidP="00075FF3">
      <w:pPr>
        <w:rPr>
          <w:i/>
          <w:iCs/>
        </w:rPr>
      </w:pPr>
    </w:p>
    <w:p w14:paraId="757FBFA6" w14:textId="77777777" w:rsidR="000B1727" w:rsidRPr="00905841" w:rsidRDefault="000B1727" w:rsidP="005D1475">
      <w:pPr>
        <w:rPr>
          <w:i/>
          <w:iCs/>
        </w:rPr>
      </w:pPr>
    </w:p>
    <w:p w14:paraId="68B82185" w14:textId="2C4E349B" w:rsidR="005D1475" w:rsidRPr="00905841" w:rsidRDefault="005D1475" w:rsidP="005D1475">
      <w:pPr>
        <w:rPr>
          <w:i/>
          <w:iCs/>
        </w:rPr>
      </w:pPr>
      <w:r w:rsidRPr="00905841">
        <w:rPr>
          <w:i/>
          <w:iCs/>
        </w:rPr>
        <w:t>Prior Authorization Metrics</w:t>
      </w:r>
      <w:r w:rsidR="004B0F2D" w:rsidRPr="00905841">
        <w:rPr>
          <w:i/>
          <w:iCs/>
        </w:rPr>
        <w:t xml:space="preserve"> and Gold-Carding </w:t>
      </w:r>
    </w:p>
    <w:p w14:paraId="2483C3EA" w14:textId="77777777" w:rsidR="004F32A7" w:rsidRPr="00905841" w:rsidRDefault="004F32A7" w:rsidP="005D1475">
      <w:pPr>
        <w:rPr>
          <w:i/>
          <w:iCs/>
        </w:rPr>
      </w:pPr>
    </w:p>
    <w:p w14:paraId="56655B74" w14:textId="6BDB897C" w:rsidR="00874F7F" w:rsidRPr="00905841" w:rsidRDefault="00874F7F" w:rsidP="00874F7F">
      <w:pPr>
        <w:pStyle w:val="ListParagraph"/>
        <w:numPr>
          <w:ilvl w:val="0"/>
          <w:numId w:val="41"/>
        </w:numPr>
        <w:rPr>
          <w:color w:val="000000" w:themeColor="text1"/>
        </w:rPr>
      </w:pPr>
      <w:r w:rsidRPr="00905841">
        <w:rPr>
          <w:color w:val="000000" w:themeColor="text1"/>
        </w:rPr>
        <w:t>In addition to aggregated data</w:t>
      </w:r>
      <w:r w:rsidR="004A341E" w:rsidRPr="00905841">
        <w:rPr>
          <w:color w:val="000000" w:themeColor="text1"/>
        </w:rPr>
        <w:t xml:space="preserve"> requirements outlined by CMS</w:t>
      </w:r>
      <w:r w:rsidRPr="00905841">
        <w:rPr>
          <w:color w:val="000000" w:themeColor="text1"/>
        </w:rPr>
        <w:t xml:space="preserve">, the ASTCT recommends all proposed metrics be provided </w:t>
      </w:r>
      <w:r w:rsidR="004A341E" w:rsidRPr="00905841">
        <w:rPr>
          <w:color w:val="000000" w:themeColor="text1"/>
        </w:rPr>
        <w:t xml:space="preserve">for a category dedicated </w:t>
      </w:r>
      <w:r w:rsidR="005C636D" w:rsidRPr="00905841">
        <w:rPr>
          <w:color w:val="000000" w:themeColor="text1"/>
        </w:rPr>
        <w:t xml:space="preserve">specifically to </w:t>
      </w:r>
      <w:r w:rsidRPr="00905841">
        <w:rPr>
          <w:color w:val="000000" w:themeColor="text1"/>
        </w:rPr>
        <w:t xml:space="preserve">solid organ transplant, </w:t>
      </w:r>
      <w:r w:rsidRPr="00905841">
        <w:rPr>
          <w:color w:val="000000" w:themeColor="text1"/>
        </w:rPr>
        <w:lastRenderedPageBreak/>
        <w:t>HSCT</w:t>
      </w:r>
      <w:r w:rsidR="00FD736D" w:rsidRPr="00905841">
        <w:rPr>
          <w:color w:val="000000" w:themeColor="text1"/>
        </w:rPr>
        <w:t>,</w:t>
      </w:r>
      <w:r w:rsidRPr="00905841">
        <w:rPr>
          <w:color w:val="000000" w:themeColor="text1"/>
        </w:rPr>
        <w:t xml:space="preserve"> and CAR-T.  </w:t>
      </w:r>
    </w:p>
    <w:p w14:paraId="7EDADF02" w14:textId="4099FA7C" w:rsidR="00AC1E63" w:rsidRPr="00905841" w:rsidRDefault="00AC1E63" w:rsidP="00874F7F">
      <w:pPr>
        <w:pStyle w:val="ListParagraph"/>
        <w:numPr>
          <w:ilvl w:val="0"/>
          <w:numId w:val="41"/>
        </w:numPr>
        <w:rPr>
          <w:color w:val="000000" w:themeColor="text1"/>
        </w:rPr>
      </w:pPr>
      <w:r w:rsidRPr="00905841">
        <w:rPr>
          <w:color w:val="000000" w:themeColor="text1"/>
        </w:rPr>
        <w:t>P</w:t>
      </w:r>
      <w:r w:rsidR="008D7755" w:rsidRPr="00905841">
        <w:rPr>
          <w:color w:val="000000" w:themeColor="text1"/>
        </w:rPr>
        <w:t xml:space="preserve">ayers should be required to implement a </w:t>
      </w:r>
      <w:r w:rsidR="00EC7932" w:rsidRPr="00905841">
        <w:rPr>
          <w:color w:val="000000" w:themeColor="text1"/>
        </w:rPr>
        <w:t>“</w:t>
      </w:r>
      <w:r w:rsidR="008D7755" w:rsidRPr="00905841">
        <w:rPr>
          <w:color w:val="000000" w:themeColor="text1"/>
        </w:rPr>
        <w:t>gold-carding</w:t>
      </w:r>
      <w:r w:rsidR="00EC7932" w:rsidRPr="00905841">
        <w:rPr>
          <w:color w:val="000000" w:themeColor="text1"/>
        </w:rPr>
        <w:t>”</w:t>
      </w:r>
      <w:r w:rsidR="008D7755" w:rsidRPr="00905841">
        <w:rPr>
          <w:color w:val="000000" w:themeColor="text1"/>
        </w:rPr>
        <w:t xml:space="preserve"> approach for providers </w:t>
      </w:r>
      <w:r w:rsidR="00FD736D" w:rsidRPr="00905841">
        <w:rPr>
          <w:color w:val="000000" w:themeColor="text1"/>
        </w:rPr>
        <w:t xml:space="preserve">that </w:t>
      </w:r>
      <w:r w:rsidR="008D7755" w:rsidRPr="00905841">
        <w:rPr>
          <w:color w:val="000000" w:themeColor="text1"/>
        </w:rPr>
        <w:t xml:space="preserve">commit to following nationally recognized guidelines for HSCT and CAR-T, </w:t>
      </w:r>
      <w:r w:rsidR="00EC7932" w:rsidRPr="00905841">
        <w:rPr>
          <w:color w:val="000000" w:themeColor="text1"/>
        </w:rPr>
        <w:t xml:space="preserve">and </w:t>
      </w:r>
      <w:r w:rsidR="00FD736D" w:rsidRPr="00905841">
        <w:rPr>
          <w:color w:val="000000" w:themeColor="text1"/>
        </w:rPr>
        <w:t xml:space="preserve">that </w:t>
      </w:r>
      <w:r w:rsidR="008D7755" w:rsidRPr="00905841">
        <w:rPr>
          <w:color w:val="000000" w:themeColor="text1"/>
        </w:rPr>
        <w:t xml:space="preserve">also demonstrate high rates of prior authorization approvals. </w:t>
      </w:r>
      <w:r w:rsidR="00EC7932" w:rsidRPr="00905841">
        <w:rPr>
          <w:color w:val="000000" w:themeColor="text1"/>
        </w:rPr>
        <w:t>This approach would allow these providers to bypass the usual authorization process and proceed to treatment after a notification process.</w:t>
      </w:r>
    </w:p>
    <w:p w14:paraId="6493F325" w14:textId="7327C481" w:rsidR="00AC1E63" w:rsidRPr="00905841" w:rsidRDefault="008A6086" w:rsidP="00AC1E63">
      <w:pPr>
        <w:pStyle w:val="ListParagraph"/>
        <w:numPr>
          <w:ilvl w:val="0"/>
          <w:numId w:val="41"/>
        </w:numPr>
        <w:rPr>
          <w:color w:val="000000" w:themeColor="text1"/>
        </w:rPr>
      </w:pPr>
      <w:r w:rsidRPr="00905841">
        <w:rPr>
          <w:color w:val="000000" w:themeColor="text1"/>
        </w:rPr>
        <w:t xml:space="preserve">Prior authorization metrics </w:t>
      </w:r>
      <w:r w:rsidR="00AC1E63" w:rsidRPr="00905841">
        <w:rPr>
          <w:color w:val="000000" w:themeColor="text1"/>
        </w:rPr>
        <w:t xml:space="preserve">and gold-carding </w:t>
      </w:r>
      <w:r w:rsidRPr="00905841">
        <w:rPr>
          <w:color w:val="000000" w:themeColor="text1"/>
        </w:rPr>
        <w:t xml:space="preserve">should be </w:t>
      </w:r>
      <w:r w:rsidR="004B0F2D" w:rsidRPr="00905841">
        <w:rPr>
          <w:color w:val="000000" w:themeColor="text1"/>
        </w:rPr>
        <w:t xml:space="preserve">incorporated in the </w:t>
      </w:r>
      <w:r w:rsidRPr="00905841">
        <w:rPr>
          <w:color w:val="000000" w:themeColor="text1"/>
        </w:rPr>
        <w:t>quality ratings for Medicare Advantage plans</w:t>
      </w:r>
      <w:r w:rsidR="008D7755" w:rsidRPr="00905841">
        <w:rPr>
          <w:color w:val="000000" w:themeColor="text1"/>
        </w:rPr>
        <w:t xml:space="preserve"> to encourage payers to further eliminate barriers to timely care</w:t>
      </w:r>
      <w:r w:rsidR="004B0F2D" w:rsidRPr="00905841">
        <w:rPr>
          <w:color w:val="000000" w:themeColor="text1"/>
        </w:rPr>
        <w:t xml:space="preserve">. </w:t>
      </w:r>
    </w:p>
    <w:p w14:paraId="2FB0B79E" w14:textId="7067BC0C" w:rsidR="005D1475" w:rsidRPr="00905841" w:rsidRDefault="005D1475" w:rsidP="005D1475">
      <w:pPr>
        <w:adjustRightInd w:val="0"/>
        <w:rPr>
          <w:b/>
          <w:bCs/>
          <w:color w:val="C00000"/>
          <w:u w:val="single"/>
        </w:rPr>
      </w:pPr>
    </w:p>
    <w:p w14:paraId="22652B09" w14:textId="77777777" w:rsidR="00075FF3" w:rsidRPr="00905841" w:rsidRDefault="00075FF3" w:rsidP="005D1475">
      <w:pPr>
        <w:adjustRightInd w:val="0"/>
        <w:rPr>
          <w:b/>
          <w:bCs/>
          <w:color w:val="C00000"/>
          <w:u w:val="single"/>
        </w:rPr>
      </w:pPr>
    </w:p>
    <w:p w14:paraId="4FCBA6EF" w14:textId="1A8CB1F0" w:rsidR="00075FF3" w:rsidRPr="00905841" w:rsidRDefault="00075FF3" w:rsidP="005D1475">
      <w:pPr>
        <w:adjustRightInd w:val="0"/>
        <w:rPr>
          <w:b/>
          <w:bCs/>
          <w:color w:val="C00000"/>
          <w:u w:val="single"/>
        </w:rPr>
      </w:pPr>
      <w:r w:rsidRPr="00905841">
        <w:rPr>
          <w:b/>
          <w:bCs/>
          <w:highlight w:val="yellow"/>
        </w:rPr>
        <w:t>CMS Response:</w:t>
      </w:r>
      <w:r w:rsidRPr="00905841">
        <w:rPr>
          <w:b/>
          <w:bCs/>
        </w:rPr>
        <w:t xml:space="preserve"> (p. 478, 492)</w:t>
      </w:r>
    </w:p>
    <w:p w14:paraId="619D527F" w14:textId="77777777" w:rsidR="000B1727" w:rsidRPr="00905841" w:rsidRDefault="000B1727" w:rsidP="000B1727">
      <w:pPr>
        <w:tabs>
          <w:tab w:val="left" w:pos="1557"/>
        </w:tabs>
        <w:spacing w:before="16" w:line="242" w:lineRule="auto"/>
        <w:ind w:left="720" w:right="475"/>
        <w:rPr>
          <w:color w:val="00B050"/>
        </w:rPr>
      </w:pPr>
    </w:p>
    <w:p w14:paraId="6B72B69D" w14:textId="390DF3FF" w:rsidR="000B1727" w:rsidRPr="00905841" w:rsidRDefault="000B1727" w:rsidP="00075FF3">
      <w:pPr>
        <w:tabs>
          <w:tab w:val="left" w:pos="1557"/>
        </w:tabs>
        <w:spacing w:before="16" w:line="242" w:lineRule="auto"/>
        <w:ind w:right="475"/>
        <w:rPr>
          <w:i/>
          <w:iCs/>
        </w:rPr>
      </w:pPr>
      <w:r w:rsidRPr="00905841">
        <w:rPr>
          <w:i/>
          <w:iCs/>
        </w:rPr>
        <w:t xml:space="preserve"> “Multiple commenters stated that service-specific reporting will aid in identifying services for which there is a high rate of approval and for which prior authorization requirements may no longer be necessary, or for identifying critical services or items being routinely denied… Service-specific and demographic reporting may be very useful to the impacted payers in evaluating their programs and expect that they use such data today and will continue to do so as they implement the policies of this final rule. While we agree that there could be many more reporting requirements, and at more granular levels, and data are an important tool for different evaluation purposes, reporting should serve its intended purposes and not become a burden to the users.”</w:t>
      </w:r>
    </w:p>
    <w:p w14:paraId="1140194C" w14:textId="77777777" w:rsidR="000B1727" w:rsidRPr="00905841" w:rsidRDefault="000B1727" w:rsidP="000B1727">
      <w:pPr>
        <w:ind w:left="720" w:right="130"/>
      </w:pPr>
    </w:p>
    <w:p w14:paraId="1EB91A54" w14:textId="77777777" w:rsidR="000B1727" w:rsidRPr="00905841" w:rsidRDefault="000B1727" w:rsidP="005D1475">
      <w:pPr>
        <w:adjustRightInd w:val="0"/>
        <w:rPr>
          <w:b/>
          <w:bCs/>
          <w:u w:val="single"/>
        </w:rPr>
      </w:pPr>
    </w:p>
    <w:p w14:paraId="1ECA98E5" w14:textId="2C877A4D" w:rsidR="0076550E" w:rsidRPr="00905841" w:rsidRDefault="0076550E" w:rsidP="00A26B68">
      <w:pPr>
        <w:adjustRightInd w:val="0"/>
        <w:rPr>
          <w:color w:val="000000" w:themeColor="text1"/>
          <w:u w:val="single"/>
        </w:rPr>
      </w:pPr>
      <w:r w:rsidRPr="00905841">
        <w:rPr>
          <w:color w:val="000000" w:themeColor="text1"/>
          <w:u w:val="single"/>
        </w:rPr>
        <w:t>Conclusion</w:t>
      </w:r>
    </w:p>
    <w:p w14:paraId="646B972A" w14:textId="6E2B4B4C" w:rsidR="0076550E" w:rsidRPr="00905841" w:rsidRDefault="0076550E" w:rsidP="00A26B68">
      <w:pPr>
        <w:adjustRightInd w:val="0"/>
        <w:rPr>
          <w:color w:val="000000" w:themeColor="text1"/>
        </w:rPr>
      </w:pPr>
      <w:r w:rsidRPr="00905841">
        <w:rPr>
          <w:color w:val="000000" w:themeColor="text1"/>
        </w:rPr>
        <w:t>ASTCT commends CMS for its proposals aimed at improving care for its beneficiaries and all patients seeking care in the United States. We welcome any opportunity to discuss this letter and its recommendations.</w:t>
      </w:r>
    </w:p>
    <w:sectPr w:rsidR="0076550E" w:rsidRPr="00905841" w:rsidSect="006D1278">
      <w:headerReference w:type="even" r:id="rId11"/>
      <w:headerReference w:type="default" r:id="rId12"/>
      <w:footerReference w:type="even" r:id="rId13"/>
      <w:footerReference w:type="default" r:id="rId14"/>
      <w:headerReference w:type="first" r:id="rId15"/>
      <w:footerReference w:type="first" r:id="rId16"/>
      <w:pgSz w:w="12240" w:h="15840"/>
      <w:pgMar w:top="2046" w:right="1340" w:bottom="1293" w:left="1320" w:header="730" w:footer="1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4ADE" w14:textId="77777777" w:rsidR="006D1278" w:rsidRDefault="006D1278">
      <w:r>
        <w:separator/>
      </w:r>
    </w:p>
  </w:endnote>
  <w:endnote w:type="continuationSeparator" w:id="0">
    <w:p w14:paraId="74789BBC" w14:textId="77777777" w:rsidR="006D1278" w:rsidRDefault="006D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43A9" w14:textId="77777777" w:rsidR="00BC0579" w:rsidRDefault="00BC0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20A6" w14:textId="77777777" w:rsidR="00CE32D8" w:rsidRDefault="007D4575">
    <w:pPr>
      <w:pStyle w:val="BodyText"/>
      <w:spacing w:line="14" w:lineRule="auto"/>
      <w:rPr>
        <w:sz w:val="20"/>
      </w:rPr>
    </w:pPr>
    <w:r>
      <w:rPr>
        <w:noProof/>
      </w:rPr>
      <mc:AlternateContent>
        <mc:Choice Requires="wpg">
          <w:drawing>
            <wp:anchor distT="0" distB="0" distL="114300" distR="114300" simplePos="0" relativeHeight="487500800" behindDoc="1" locked="0" layoutInCell="1" allowOverlap="1" wp14:anchorId="34EA2C1E" wp14:editId="16AB4F7F">
              <wp:simplePos x="0" y="0"/>
              <wp:positionH relativeFrom="page">
                <wp:posOffset>3258185</wp:posOffset>
              </wp:positionH>
              <wp:positionV relativeFrom="page">
                <wp:posOffset>9460230</wp:posOffset>
              </wp:positionV>
              <wp:extent cx="520065" cy="106680"/>
              <wp:effectExtent l="0" t="0" r="635" b="0"/>
              <wp:wrapNone/>
              <wp:docPr id="28"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 cy="106680"/>
                        <a:chOff x="5131" y="14898"/>
                        <a:chExt cx="819" cy="168"/>
                      </a:xfrm>
                    </wpg:grpSpPr>
                    <pic:pic xmlns:pic="http://schemas.openxmlformats.org/drawingml/2006/picture">
                      <pic:nvPicPr>
                        <pic:cNvPr id="29" name="docshape1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5131" y="14898"/>
                          <a:ext cx="23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docshape17"/>
                      <wps:cNvSpPr>
                        <a:spLocks/>
                      </wps:cNvSpPr>
                      <wps:spPr bwMode="auto">
                        <a:xfrm>
                          <a:off x="5400" y="14900"/>
                          <a:ext cx="18" cy="136"/>
                        </a:xfrm>
                        <a:custGeom>
                          <a:avLst/>
                          <a:gdLst>
                            <a:gd name="T0" fmla="+- 0 5418 5400"/>
                            <a:gd name="T1" fmla="*/ T0 w 18"/>
                            <a:gd name="T2" fmla="+- 0 14900 14900"/>
                            <a:gd name="T3" fmla="*/ 14900 h 136"/>
                            <a:gd name="T4" fmla="+- 0 5400 5400"/>
                            <a:gd name="T5" fmla="*/ T4 w 18"/>
                            <a:gd name="T6" fmla="+- 0 14900 14900"/>
                            <a:gd name="T7" fmla="*/ 14900 h 136"/>
                            <a:gd name="T8" fmla="+- 0 5400 5400"/>
                            <a:gd name="T9" fmla="*/ T8 w 18"/>
                            <a:gd name="T10" fmla="+- 0 14916 14900"/>
                            <a:gd name="T11" fmla="*/ 14916 h 136"/>
                            <a:gd name="T12" fmla="+- 0 5418 5400"/>
                            <a:gd name="T13" fmla="*/ T12 w 18"/>
                            <a:gd name="T14" fmla="+- 0 14916 14900"/>
                            <a:gd name="T15" fmla="*/ 14916 h 136"/>
                            <a:gd name="T16" fmla="+- 0 5418 5400"/>
                            <a:gd name="T17" fmla="*/ T16 w 18"/>
                            <a:gd name="T18" fmla="+- 0 14900 14900"/>
                            <a:gd name="T19" fmla="*/ 14900 h 136"/>
                            <a:gd name="T20" fmla="+- 0 5417 5400"/>
                            <a:gd name="T21" fmla="*/ T20 w 18"/>
                            <a:gd name="T22" fmla="+- 0 14938 14900"/>
                            <a:gd name="T23" fmla="*/ 14938 h 136"/>
                            <a:gd name="T24" fmla="+- 0 5401 5400"/>
                            <a:gd name="T25" fmla="*/ T24 w 18"/>
                            <a:gd name="T26" fmla="+- 0 14938 14900"/>
                            <a:gd name="T27" fmla="*/ 14938 h 136"/>
                            <a:gd name="T28" fmla="+- 0 5401 5400"/>
                            <a:gd name="T29" fmla="*/ T28 w 18"/>
                            <a:gd name="T30" fmla="+- 0 15036 14900"/>
                            <a:gd name="T31" fmla="*/ 15036 h 136"/>
                            <a:gd name="T32" fmla="+- 0 5417 5400"/>
                            <a:gd name="T33" fmla="*/ T32 w 18"/>
                            <a:gd name="T34" fmla="+- 0 15036 14900"/>
                            <a:gd name="T35" fmla="*/ 15036 h 136"/>
                            <a:gd name="T36" fmla="+- 0 5417 5400"/>
                            <a:gd name="T37" fmla="*/ T36 w 18"/>
                            <a:gd name="T38" fmla="+- 0 14938 14900"/>
                            <a:gd name="T39" fmla="*/ 14938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 h="136">
                              <a:moveTo>
                                <a:pt x="18" y="0"/>
                              </a:moveTo>
                              <a:lnTo>
                                <a:pt x="0" y="0"/>
                              </a:lnTo>
                              <a:lnTo>
                                <a:pt x="0" y="16"/>
                              </a:lnTo>
                              <a:lnTo>
                                <a:pt x="18" y="16"/>
                              </a:lnTo>
                              <a:lnTo>
                                <a:pt x="18" y="0"/>
                              </a:lnTo>
                              <a:close/>
                              <a:moveTo>
                                <a:pt x="17" y="38"/>
                              </a:moveTo>
                              <a:lnTo>
                                <a:pt x="1" y="38"/>
                              </a:lnTo>
                              <a:lnTo>
                                <a:pt x="1" y="136"/>
                              </a:lnTo>
                              <a:lnTo>
                                <a:pt x="17" y="136"/>
                              </a:lnTo>
                              <a:lnTo>
                                <a:pt x="17" y="38"/>
                              </a:lnTo>
                              <a:close/>
                            </a:path>
                          </a:pathLst>
                        </a:custGeom>
                        <a:solidFill>
                          <a:srgbClr val="4349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docshape1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5448" y="14935"/>
                          <a:ext cx="502"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A30CDB" id="docshapegroup15" o:spid="_x0000_s1026" style="position:absolute;margin-left:256.55pt;margin-top:744.9pt;width:40.95pt;height:8.4pt;z-index:-15815680;mso-position-horizontal-relative:page;mso-position-vertical-relative:page" coordorigin="5131,14898" coordsize="819,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 o:spid="_x0000_s1027" type="#_x0000_t75" style="position:absolute;left:5131;top:14898;width:234;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">
                <v:imagedata r:id="rId3" o:title=""/>
                <v:path arrowok="t"/>
                <o:lock v:ext="edit" aspectratio="f"/>
              </v:shape>
              <v:shape id="docshape17" o:spid="_x0000_s1028" style="position:absolute;left:5400;top:14900;width:18;height:136;visibility:visible;mso-wrap-style:square;v-text-anchor:top" coordsize="1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" path="m18,l,,,16r18,l18,xm17,38l1,38r,98l17,136r,-98xe" fillcolor="#434951" stroked="f">
                <v:path arrowok="t" o:connecttype="custom" o:connectlocs="18,14900;0,14900;0,14916;18,14916;18,14900;17,14938;1,14938;1,15036;17,15036;17,14938" o:connectangles="0,0,0,0,0,0,0,0,0,0"/>
              </v:shape>
              <v:shape id="docshape18" o:spid="_x0000_s1029" type="#_x0000_t75" style="position:absolute;left:5448;top:14935;width:502;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">
                <v:imagedata r:id="rId4" o:title=""/>
                <v:path arrowok="t"/>
                <o:lock v:ext="edit" aspectratio="f"/>
              </v:shape>
              <w10:wrap anchorx="page" anchory="page"/>
            </v:group>
          </w:pict>
        </mc:Fallback>
      </mc:AlternateContent>
    </w:r>
    <w:r>
      <w:rPr>
        <w:noProof/>
      </w:rPr>
      <mc:AlternateContent>
        <mc:Choice Requires="wpg">
          <w:drawing>
            <wp:anchor distT="0" distB="0" distL="114300" distR="114300" simplePos="0" relativeHeight="487501312" behindDoc="1" locked="0" layoutInCell="1" allowOverlap="1" wp14:anchorId="45157CE3" wp14:editId="6464E612">
              <wp:simplePos x="0" y="0"/>
              <wp:positionH relativeFrom="page">
                <wp:posOffset>4980305</wp:posOffset>
              </wp:positionH>
              <wp:positionV relativeFrom="page">
                <wp:posOffset>9461500</wp:posOffset>
              </wp:positionV>
              <wp:extent cx="288290" cy="102235"/>
              <wp:effectExtent l="0" t="0" r="3810" b="0"/>
              <wp:wrapNone/>
              <wp:docPr id="25"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102235"/>
                        <a:chOff x="7843" y="14900"/>
                        <a:chExt cx="454" cy="161"/>
                      </a:xfrm>
                    </wpg:grpSpPr>
                    <pic:pic xmlns:pic="http://schemas.openxmlformats.org/drawingml/2006/picture">
                      <pic:nvPicPr>
                        <pic:cNvPr id="26" name="docshape2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7843" y="14900"/>
                          <a:ext cx="24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docshape2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8118" y="14900"/>
                          <a:ext cx="17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6906FE" id="docshapegroup19" o:spid="_x0000_s1026" style="position:absolute;margin-left:392.15pt;margin-top:745pt;width:22.7pt;height:8.05pt;z-index:-15815168;mso-position-horizontal-relative:page;mso-position-vertical-relative:page" coordorigin="7843,14900" coordsize="454,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">
              <v:shape id="docshape20" o:spid="_x0000_s1027" type="#_x0000_t75" style="position:absolute;left:7843;top:14900;width:244;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">
                <v:imagedata r:id="rId7" o:title=""/>
                <v:path arrowok="t"/>
                <o:lock v:ext="edit" aspectratio="f"/>
              </v:shape>
              <v:shape id="docshape21" o:spid="_x0000_s1028" type="#_x0000_t75" style="position:absolute;left:8118;top:14900;width:179;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">
                <v:imagedata r:id="rId8" o:title=""/>
                <v:path arrowok="t"/>
                <o:lock v:ext="edit" aspectratio="f"/>
              </v:shape>
              <w10:wrap anchorx="page" anchory="page"/>
            </v:group>
          </w:pict>
        </mc:Fallback>
      </mc:AlternateContent>
    </w:r>
    <w:r>
      <w:rPr>
        <w:noProof/>
      </w:rPr>
      <mc:AlternateContent>
        <mc:Choice Requires="wpg">
          <w:drawing>
            <wp:anchor distT="0" distB="0" distL="114300" distR="114300" simplePos="0" relativeHeight="487501824" behindDoc="1" locked="0" layoutInCell="1" allowOverlap="1" wp14:anchorId="0DDB1B5B" wp14:editId="29B52B3B">
              <wp:simplePos x="0" y="0"/>
              <wp:positionH relativeFrom="page">
                <wp:posOffset>6268085</wp:posOffset>
              </wp:positionH>
              <wp:positionV relativeFrom="page">
                <wp:posOffset>9461500</wp:posOffset>
              </wp:positionV>
              <wp:extent cx="288290" cy="102235"/>
              <wp:effectExtent l="0" t="0" r="3810" b="0"/>
              <wp:wrapNone/>
              <wp:docPr id="2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102235"/>
                        <a:chOff x="9871" y="14900"/>
                        <a:chExt cx="454" cy="161"/>
                      </a:xfrm>
                    </wpg:grpSpPr>
                    <pic:pic xmlns:pic="http://schemas.openxmlformats.org/drawingml/2006/picture">
                      <pic:nvPicPr>
                        <pic:cNvPr id="23" name="docshape2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9871" y="14900"/>
                          <a:ext cx="24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docshape2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0146" y="14900"/>
                          <a:ext cx="17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0CA560" id="docshapegroup22" o:spid="_x0000_s1026" style="position:absolute;margin-left:493.55pt;margin-top:745pt;width:22.7pt;height:8.05pt;z-index:-15814656;mso-position-horizontal-relative:page;mso-position-vertical-relative:page" coordorigin="9871,14900" coordsize="454,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">
              <v:shape id="docshape23" o:spid="_x0000_s1027" type="#_x0000_t75" style="position:absolute;left:9871;top:14900;width:244;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">
                <v:imagedata r:id="rId11" o:title=""/>
                <v:path arrowok="t"/>
                <o:lock v:ext="edit" aspectratio="f"/>
              </v:shape>
              <v:shape id="docshape24" o:spid="_x0000_s1028" type="#_x0000_t75" style="position:absolute;left:10146;top:14900;width:179;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">
                <v:imagedata r:id="rId12" o:title=""/>
                <v:path arrowok="t"/>
                <o:lock v:ext="edit" aspectratio="f"/>
              </v:shape>
              <w10:wrap anchorx="page" anchory="page"/>
            </v:group>
          </w:pict>
        </mc:Fallback>
      </mc:AlternateContent>
    </w:r>
    <w:r>
      <w:rPr>
        <w:noProof/>
      </w:rPr>
      <mc:AlternateContent>
        <mc:Choice Requires="wpg">
          <w:drawing>
            <wp:anchor distT="0" distB="0" distL="114300" distR="114300" simplePos="0" relativeHeight="487502336" behindDoc="1" locked="0" layoutInCell="1" allowOverlap="1" wp14:anchorId="2648409D" wp14:editId="3CE39A22">
              <wp:simplePos x="0" y="0"/>
              <wp:positionH relativeFrom="page">
                <wp:posOffset>604520</wp:posOffset>
              </wp:positionH>
              <wp:positionV relativeFrom="page">
                <wp:posOffset>9460230</wp:posOffset>
              </wp:positionV>
              <wp:extent cx="1684020" cy="102235"/>
              <wp:effectExtent l="0" t="0" r="5080" b="0"/>
              <wp:wrapNone/>
              <wp:docPr id="19"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4020" cy="102235"/>
                        <a:chOff x="952" y="14898"/>
                        <a:chExt cx="2652" cy="161"/>
                      </a:xfrm>
                    </wpg:grpSpPr>
                    <pic:pic xmlns:pic="http://schemas.openxmlformats.org/drawingml/2006/picture">
                      <pic:nvPicPr>
                        <pic:cNvPr id="20" name="docshape2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951" y="14898"/>
                          <a:ext cx="2609"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docshape27"/>
                      <wps:cNvSpPr>
                        <a:spLocks/>
                      </wps:cNvSpPr>
                      <wps:spPr bwMode="auto">
                        <a:xfrm>
                          <a:off x="3580" y="15014"/>
                          <a:ext cx="23" cy="45"/>
                        </a:xfrm>
                        <a:custGeom>
                          <a:avLst/>
                          <a:gdLst>
                            <a:gd name="T0" fmla="+- 0 3604 3581"/>
                            <a:gd name="T1" fmla="*/ T0 w 23"/>
                            <a:gd name="T2" fmla="+- 0 15014 15014"/>
                            <a:gd name="T3" fmla="*/ 15014 h 45"/>
                            <a:gd name="T4" fmla="+- 0 3587 3581"/>
                            <a:gd name="T5" fmla="*/ T4 w 23"/>
                            <a:gd name="T6" fmla="+- 0 15014 15014"/>
                            <a:gd name="T7" fmla="*/ 15014 h 45"/>
                            <a:gd name="T8" fmla="+- 0 3587 3581"/>
                            <a:gd name="T9" fmla="*/ T8 w 23"/>
                            <a:gd name="T10" fmla="+- 0 15036 15014"/>
                            <a:gd name="T11" fmla="*/ 15036 h 45"/>
                            <a:gd name="T12" fmla="+- 0 3593 3581"/>
                            <a:gd name="T13" fmla="*/ T12 w 23"/>
                            <a:gd name="T14" fmla="+- 0 15036 15014"/>
                            <a:gd name="T15" fmla="*/ 15036 h 45"/>
                            <a:gd name="T16" fmla="+- 0 3595 3581"/>
                            <a:gd name="T17" fmla="*/ T16 w 23"/>
                            <a:gd name="T18" fmla="+- 0 15043 15014"/>
                            <a:gd name="T19" fmla="*/ 15043 h 45"/>
                            <a:gd name="T20" fmla="+- 0 3590 3581"/>
                            <a:gd name="T21" fmla="*/ T20 w 23"/>
                            <a:gd name="T22" fmla="+- 0 15048 15014"/>
                            <a:gd name="T23" fmla="*/ 15048 h 45"/>
                            <a:gd name="T24" fmla="+- 0 3581 3581"/>
                            <a:gd name="T25" fmla="*/ T24 w 23"/>
                            <a:gd name="T26" fmla="+- 0 15052 15014"/>
                            <a:gd name="T27" fmla="*/ 15052 h 45"/>
                            <a:gd name="T28" fmla="+- 0 3582 3581"/>
                            <a:gd name="T29" fmla="*/ T28 w 23"/>
                            <a:gd name="T30" fmla="+- 0 15059 15014"/>
                            <a:gd name="T31" fmla="*/ 15059 h 45"/>
                            <a:gd name="T32" fmla="+- 0 3598 3581"/>
                            <a:gd name="T33" fmla="*/ T32 w 23"/>
                            <a:gd name="T34" fmla="+- 0 15055 15014"/>
                            <a:gd name="T35" fmla="*/ 15055 h 45"/>
                            <a:gd name="T36" fmla="+- 0 3604 3581"/>
                            <a:gd name="T37" fmla="*/ T36 w 23"/>
                            <a:gd name="T38" fmla="+- 0 15048 15014"/>
                            <a:gd name="T39" fmla="*/ 15048 h 45"/>
                            <a:gd name="T40" fmla="+- 0 3604 3581"/>
                            <a:gd name="T41" fmla="*/ T40 w 23"/>
                            <a:gd name="T42" fmla="+- 0 15014 15014"/>
                            <a:gd name="T43" fmla="*/ 15014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 h="45">
                              <a:moveTo>
                                <a:pt x="23" y="0"/>
                              </a:moveTo>
                              <a:lnTo>
                                <a:pt x="6" y="0"/>
                              </a:lnTo>
                              <a:lnTo>
                                <a:pt x="6" y="22"/>
                              </a:lnTo>
                              <a:lnTo>
                                <a:pt x="12" y="22"/>
                              </a:lnTo>
                              <a:lnTo>
                                <a:pt x="14" y="29"/>
                              </a:lnTo>
                              <a:lnTo>
                                <a:pt x="9" y="34"/>
                              </a:lnTo>
                              <a:lnTo>
                                <a:pt x="0" y="38"/>
                              </a:lnTo>
                              <a:lnTo>
                                <a:pt x="1" y="45"/>
                              </a:lnTo>
                              <a:lnTo>
                                <a:pt x="17" y="41"/>
                              </a:lnTo>
                              <a:lnTo>
                                <a:pt x="23" y="34"/>
                              </a:lnTo>
                              <a:lnTo>
                                <a:pt x="23" y="0"/>
                              </a:lnTo>
                              <a:close/>
                            </a:path>
                          </a:pathLst>
                        </a:custGeom>
                        <a:solidFill>
                          <a:srgbClr val="4349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99429" id="docshapegroup25" o:spid="_x0000_s1026" style="position:absolute;margin-left:47.6pt;margin-top:744.9pt;width:132.6pt;height:8.05pt;z-index:-15814144;mso-position-horizontal-relative:page;mso-position-vertical-relative:page" coordorigin="952,14898" coordsize="265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">
              <v:shape id="docshape26" o:spid="_x0000_s1027" type="#_x0000_t75" style="position:absolute;left:951;top:14898;width:2609;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">
                <v:imagedata r:id="rId14" o:title=""/>
                <v:path arrowok="t"/>
                <o:lock v:ext="edit" aspectratio="f"/>
              </v:shape>
              <v:shape id="docshape27" o:spid="_x0000_s1028" style="position:absolute;left:3580;top:15014;width:23;height:45;visibility:visible;mso-wrap-style:square;v-text-anchor:top" coordsize="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" path="m23,l6,r,22l12,22r2,7l9,34,,38r1,7l17,41r6,-7l23,xe" fillcolor="#434951" stroked="f">
                <v:path arrowok="t" o:connecttype="custom" o:connectlocs="23,15014;6,15014;6,15036;12,15036;14,15043;9,15048;0,15052;1,15059;17,15055;23,15048;23,15014" o:connectangles="0,0,0,0,0,0,0,0,0,0,0"/>
              </v:shape>
              <w10:wrap anchorx="page" anchory="page"/>
            </v:group>
          </w:pict>
        </mc:Fallback>
      </mc:AlternateContent>
    </w:r>
    <w:r>
      <w:rPr>
        <w:noProof/>
      </w:rPr>
      <mc:AlternateContent>
        <mc:Choice Requires="wpg">
          <w:drawing>
            <wp:anchor distT="0" distB="0" distL="114300" distR="114300" simplePos="0" relativeHeight="487502848" behindDoc="1" locked="0" layoutInCell="1" allowOverlap="1" wp14:anchorId="029CCEB1" wp14:editId="54B20297">
              <wp:simplePos x="0" y="0"/>
              <wp:positionH relativeFrom="page">
                <wp:posOffset>2345690</wp:posOffset>
              </wp:positionH>
              <wp:positionV relativeFrom="page">
                <wp:posOffset>9461500</wp:posOffset>
              </wp:positionV>
              <wp:extent cx="299085" cy="86995"/>
              <wp:effectExtent l="0" t="0" r="5715" b="1905"/>
              <wp:wrapNone/>
              <wp:docPr id="16"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 cy="86995"/>
                        <a:chOff x="3694" y="14900"/>
                        <a:chExt cx="471" cy="137"/>
                      </a:xfrm>
                    </wpg:grpSpPr>
                    <wps:wsp>
                      <wps:cNvPr id="17" name="docshape29"/>
                      <wps:cNvSpPr>
                        <a:spLocks/>
                      </wps:cNvSpPr>
                      <wps:spPr bwMode="auto">
                        <a:xfrm>
                          <a:off x="3693" y="14900"/>
                          <a:ext cx="215" cy="137"/>
                        </a:xfrm>
                        <a:custGeom>
                          <a:avLst/>
                          <a:gdLst>
                            <a:gd name="T0" fmla="+- 0 3790 3694"/>
                            <a:gd name="T1" fmla="*/ T0 w 215"/>
                            <a:gd name="T2" fmla="+- 0 14986 14900"/>
                            <a:gd name="T3" fmla="*/ 14986 h 137"/>
                            <a:gd name="T4" fmla="+- 0 3768 3694"/>
                            <a:gd name="T5" fmla="*/ T4 w 215"/>
                            <a:gd name="T6" fmla="+- 0 14967 14900"/>
                            <a:gd name="T7" fmla="*/ 14967 h 137"/>
                            <a:gd name="T8" fmla="+- 0 3720 3694"/>
                            <a:gd name="T9" fmla="*/ T8 w 215"/>
                            <a:gd name="T10" fmla="+- 0 14951 14900"/>
                            <a:gd name="T11" fmla="*/ 14951 h 137"/>
                            <a:gd name="T12" fmla="+- 0 3713 3694"/>
                            <a:gd name="T13" fmla="*/ T12 w 215"/>
                            <a:gd name="T14" fmla="+- 0 14936 14900"/>
                            <a:gd name="T15" fmla="*/ 14936 h 137"/>
                            <a:gd name="T16" fmla="+- 0 3725 3694"/>
                            <a:gd name="T17" fmla="*/ T16 w 215"/>
                            <a:gd name="T18" fmla="+- 0 14914 14900"/>
                            <a:gd name="T19" fmla="*/ 14914 h 137"/>
                            <a:gd name="T20" fmla="+- 0 3751 3694"/>
                            <a:gd name="T21" fmla="*/ T20 w 215"/>
                            <a:gd name="T22" fmla="+- 0 14915 14900"/>
                            <a:gd name="T23" fmla="*/ 14915 h 137"/>
                            <a:gd name="T24" fmla="+- 0 3771 3694"/>
                            <a:gd name="T25" fmla="*/ T24 w 215"/>
                            <a:gd name="T26" fmla="+- 0 14922 14900"/>
                            <a:gd name="T27" fmla="*/ 14922 h 137"/>
                            <a:gd name="T28" fmla="+- 0 3788 3694"/>
                            <a:gd name="T29" fmla="*/ T28 w 215"/>
                            <a:gd name="T30" fmla="+- 0 14917 14900"/>
                            <a:gd name="T31" fmla="*/ 14917 h 137"/>
                            <a:gd name="T32" fmla="+- 0 3767 3694"/>
                            <a:gd name="T33" fmla="*/ T32 w 215"/>
                            <a:gd name="T34" fmla="+- 0 14905 14900"/>
                            <a:gd name="T35" fmla="*/ 14905 h 137"/>
                            <a:gd name="T36" fmla="+- 0 3742 3694"/>
                            <a:gd name="T37" fmla="*/ T36 w 215"/>
                            <a:gd name="T38" fmla="+- 0 14900 14900"/>
                            <a:gd name="T39" fmla="*/ 14900 h 137"/>
                            <a:gd name="T40" fmla="+- 0 3711 3694"/>
                            <a:gd name="T41" fmla="*/ T40 w 215"/>
                            <a:gd name="T42" fmla="+- 0 14911 14900"/>
                            <a:gd name="T43" fmla="*/ 14911 h 137"/>
                            <a:gd name="T44" fmla="+- 0 3698 3694"/>
                            <a:gd name="T45" fmla="*/ T44 w 215"/>
                            <a:gd name="T46" fmla="+- 0 14936 14900"/>
                            <a:gd name="T47" fmla="*/ 14936 h 137"/>
                            <a:gd name="T48" fmla="+- 0 3709 3694"/>
                            <a:gd name="T49" fmla="*/ T48 w 215"/>
                            <a:gd name="T50" fmla="+- 0 14963 14900"/>
                            <a:gd name="T51" fmla="*/ 14963 h 137"/>
                            <a:gd name="T52" fmla="+- 0 3760 3694"/>
                            <a:gd name="T53" fmla="*/ T52 w 215"/>
                            <a:gd name="T54" fmla="+- 0 14981 14900"/>
                            <a:gd name="T55" fmla="*/ 14981 h 137"/>
                            <a:gd name="T56" fmla="+- 0 3776 3694"/>
                            <a:gd name="T57" fmla="*/ T56 w 215"/>
                            <a:gd name="T58" fmla="+- 0 14993 14900"/>
                            <a:gd name="T59" fmla="*/ 14993 h 137"/>
                            <a:gd name="T60" fmla="+- 0 3778 3694"/>
                            <a:gd name="T61" fmla="*/ T60 w 215"/>
                            <a:gd name="T62" fmla="+- 0 15014 14900"/>
                            <a:gd name="T63" fmla="*/ 15014 h 137"/>
                            <a:gd name="T64" fmla="+- 0 3748 3694"/>
                            <a:gd name="T65" fmla="*/ T64 w 215"/>
                            <a:gd name="T66" fmla="+- 0 15024 14900"/>
                            <a:gd name="T67" fmla="*/ 15024 h 137"/>
                            <a:gd name="T68" fmla="+- 0 3724 3694"/>
                            <a:gd name="T69" fmla="*/ T68 w 215"/>
                            <a:gd name="T70" fmla="+- 0 15020 14900"/>
                            <a:gd name="T71" fmla="*/ 15020 h 137"/>
                            <a:gd name="T72" fmla="+- 0 3703 3694"/>
                            <a:gd name="T73" fmla="*/ T72 w 215"/>
                            <a:gd name="T74" fmla="+- 0 15006 14900"/>
                            <a:gd name="T75" fmla="*/ 15006 h 137"/>
                            <a:gd name="T76" fmla="+- 0 3706 3694"/>
                            <a:gd name="T77" fmla="*/ T76 w 215"/>
                            <a:gd name="T78" fmla="+- 0 15025 14900"/>
                            <a:gd name="T79" fmla="*/ 15025 h 137"/>
                            <a:gd name="T80" fmla="+- 0 3733 3694"/>
                            <a:gd name="T81" fmla="*/ T80 w 215"/>
                            <a:gd name="T82" fmla="+- 0 15036 14900"/>
                            <a:gd name="T83" fmla="*/ 15036 h 137"/>
                            <a:gd name="T84" fmla="+- 0 3765 3694"/>
                            <a:gd name="T85" fmla="*/ T84 w 215"/>
                            <a:gd name="T86" fmla="+- 0 15034 14900"/>
                            <a:gd name="T87" fmla="*/ 15034 h 137"/>
                            <a:gd name="T88" fmla="+- 0 3790 3694"/>
                            <a:gd name="T89" fmla="*/ T88 w 215"/>
                            <a:gd name="T90" fmla="+- 0 15015 14900"/>
                            <a:gd name="T91" fmla="*/ 15015 h 137"/>
                            <a:gd name="T92" fmla="+- 0 3908 3694"/>
                            <a:gd name="T93" fmla="*/ T92 w 215"/>
                            <a:gd name="T94" fmla="+- 0 14938 14900"/>
                            <a:gd name="T95" fmla="*/ 14938 h 137"/>
                            <a:gd name="T96" fmla="+- 0 3895 3694"/>
                            <a:gd name="T97" fmla="*/ T96 w 215"/>
                            <a:gd name="T98" fmla="+- 0 14994 14900"/>
                            <a:gd name="T99" fmla="*/ 14994 h 137"/>
                            <a:gd name="T100" fmla="+- 0 3887 3694"/>
                            <a:gd name="T101" fmla="*/ T100 w 215"/>
                            <a:gd name="T102" fmla="+- 0 15016 14900"/>
                            <a:gd name="T103" fmla="*/ 15016 h 137"/>
                            <a:gd name="T104" fmla="+- 0 3865 3694"/>
                            <a:gd name="T105" fmla="*/ T104 w 215"/>
                            <a:gd name="T106" fmla="+- 0 15024 14900"/>
                            <a:gd name="T107" fmla="*/ 15024 h 137"/>
                            <a:gd name="T108" fmla="+- 0 3838 3694"/>
                            <a:gd name="T109" fmla="*/ T108 w 215"/>
                            <a:gd name="T110" fmla="+- 0 15013 14900"/>
                            <a:gd name="T111" fmla="*/ 15013 h 137"/>
                            <a:gd name="T112" fmla="+- 0 3824 3694"/>
                            <a:gd name="T113" fmla="*/ T112 w 215"/>
                            <a:gd name="T114" fmla="+- 0 14938 14900"/>
                            <a:gd name="T115" fmla="*/ 14938 h 137"/>
                            <a:gd name="T116" fmla="+- 0 3827 3694"/>
                            <a:gd name="T117" fmla="*/ T116 w 215"/>
                            <a:gd name="T118" fmla="+- 0 15014 14900"/>
                            <a:gd name="T119" fmla="*/ 15014 h 137"/>
                            <a:gd name="T120" fmla="+- 0 3846 3694"/>
                            <a:gd name="T121" fmla="*/ T120 w 215"/>
                            <a:gd name="T122" fmla="+- 0 15034 14900"/>
                            <a:gd name="T123" fmla="*/ 15034 h 137"/>
                            <a:gd name="T124" fmla="+- 0 3878 3694"/>
                            <a:gd name="T125" fmla="*/ T124 w 215"/>
                            <a:gd name="T126" fmla="+- 0 15037 14900"/>
                            <a:gd name="T127" fmla="*/ 15037 h 137"/>
                            <a:gd name="T128" fmla="+- 0 3895 3694"/>
                            <a:gd name="T129" fmla="*/ T128 w 215"/>
                            <a:gd name="T130" fmla="+- 0 15018 14900"/>
                            <a:gd name="T131" fmla="*/ 15018 h 137"/>
                            <a:gd name="T132" fmla="+- 0 3908 3694"/>
                            <a:gd name="T133" fmla="*/ T132 w 215"/>
                            <a:gd name="T134" fmla="+- 0 15036 14900"/>
                            <a:gd name="T135" fmla="*/ 1503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15" h="137">
                              <a:moveTo>
                                <a:pt x="99" y="100"/>
                              </a:moveTo>
                              <a:lnTo>
                                <a:pt x="96" y="86"/>
                              </a:lnTo>
                              <a:lnTo>
                                <a:pt x="88" y="75"/>
                              </a:lnTo>
                              <a:lnTo>
                                <a:pt x="74" y="67"/>
                              </a:lnTo>
                              <a:lnTo>
                                <a:pt x="38" y="57"/>
                              </a:lnTo>
                              <a:lnTo>
                                <a:pt x="26" y="51"/>
                              </a:lnTo>
                              <a:lnTo>
                                <a:pt x="21" y="45"/>
                              </a:lnTo>
                              <a:lnTo>
                                <a:pt x="19" y="36"/>
                              </a:lnTo>
                              <a:lnTo>
                                <a:pt x="19" y="24"/>
                              </a:lnTo>
                              <a:lnTo>
                                <a:pt x="31" y="14"/>
                              </a:lnTo>
                              <a:lnTo>
                                <a:pt x="48" y="14"/>
                              </a:lnTo>
                              <a:lnTo>
                                <a:pt x="57" y="15"/>
                              </a:lnTo>
                              <a:lnTo>
                                <a:pt x="67" y="17"/>
                              </a:lnTo>
                              <a:lnTo>
                                <a:pt x="77" y="22"/>
                              </a:lnTo>
                              <a:lnTo>
                                <a:pt x="87" y="29"/>
                              </a:lnTo>
                              <a:lnTo>
                                <a:pt x="94" y="17"/>
                              </a:lnTo>
                              <a:lnTo>
                                <a:pt x="84" y="10"/>
                              </a:lnTo>
                              <a:lnTo>
                                <a:pt x="73" y="5"/>
                              </a:lnTo>
                              <a:lnTo>
                                <a:pt x="61" y="2"/>
                              </a:lnTo>
                              <a:lnTo>
                                <a:pt x="48" y="0"/>
                              </a:lnTo>
                              <a:lnTo>
                                <a:pt x="31" y="3"/>
                              </a:lnTo>
                              <a:lnTo>
                                <a:pt x="17" y="11"/>
                              </a:lnTo>
                              <a:lnTo>
                                <a:pt x="8" y="22"/>
                              </a:lnTo>
                              <a:lnTo>
                                <a:pt x="4" y="36"/>
                              </a:lnTo>
                              <a:lnTo>
                                <a:pt x="7" y="51"/>
                              </a:lnTo>
                              <a:lnTo>
                                <a:pt x="15" y="63"/>
                              </a:lnTo>
                              <a:lnTo>
                                <a:pt x="29" y="71"/>
                              </a:lnTo>
                              <a:lnTo>
                                <a:pt x="66" y="81"/>
                              </a:lnTo>
                              <a:lnTo>
                                <a:pt x="77" y="86"/>
                              </a:lnTo>
                              <a:lnTo>
                                <a:pt x="82" y="93"/>
                              </a:lnTo>
                              <a:lnTo>
                                <a:pt x="84" y="101"/>
                              </a:lnTo>
                              <a:lnTo>
                                <a:pt x="84" y="114"/>
                              </a:lnTo>
                              <a:lnTo>
                                <a:pt x="72" y="124"/>
                              </a:lnTo>
                              <a:lnTo>
                                <a:pt x="54" y="124"/>
                              </a:lnTo>
                              <a:lnTo>
                                <a:pt x="41" y="123"/>
                              </a:lnTo>
                              <a:lnTo>
                                <a:pt x="30" y="120"/>
                              </a:lnTo>
                              <a:lnTo>
                                <a:pt x="19" y="114"/>
                              </a:lnTo>
                              <a:lnTo>
                                <a:pt x="9" y="106"/>
                              </a:lnTo>
                              <a:lnTo>
                                <a:pt x="0" y="116"/>
                              </a:lnTo>
                              <a:lnTo>
                                <a:pt x="12" y="125"/>
                              </a:lnTo>
                              <a:lnTo>
                                <a:pt x="25" y="132"/>
                              </a:lnTo>
                              <a:lnTo>
                                <a:pt x="39" y="136"/>
                              </a:lnTo>
                              <a:lnTo>
                                <a:pt x="54" y="137"/>
                              </a:lnTo>
                              <a:lnTo>
                                <a:pt x="71" y="134"/>
                              </a:lnTo>
                              <a:lnTo>
                                <a:pt x="86" y="127"/>
                              </a:lnTo>
                              <a:lnTo>
                                <a:pt x="96" y="115"/>
                              </a:lnTo>
                              <a:lnTo>
                                <a:pt x="99" y="100"/>
                              </a:lnTo>
                              <a:close/>
                              <a:moveTo>
                                <a:pt x="214" y="38"/>
                              </a:moveTo>
                              <a:lnTo>
                                <a:pt x="201" y="38"/>
                              </a:lnTo>
                              <a:lnTo>
                                <a:pt x="201" y="94"/>
                              </a:lnTo>
                              <a:lnTo>
                                <a:pt x="199" y="106"/>
                              </a:lnTo>
                              <a:lnTo>
                                <a:pt x="193" y="116"/>
                              </a:lnTo>
                              <a:lnTo>
                                <a:pt x="183" y="122"/>
                              </a:lnTo>
                              <a:lnTo>
                                <a:pt x="171" y="124"/>
                              </a:lnTo>
                              <a:lnTo>
                                <a:pt x="154" y="124"/>
                              </a:lnTo>
                              <a:lnTo>
                                <a:pt x="144" y="113"/>
                              </a:lnTo>
                              <a:lnTo>
                                <a:pt x="144" y="38"/>
                              </a:lnTo>
                              <a:lnTo>
                                <a:pt x="130" y="38"/>
                              </a:lnTo>
                              <a:lnTo>
                                <a:pt x="130" y="98"/>
                              </a:lnTo>
                              <a:lnTo>
                                <a:pt x="133" y="114"/>
                              </a:lnTo>
                              <a:lnTo>
                                <a:pt x="140" y="126"/>
                              </a:lnTo>
                              <a:lnTo>
                                <a:pt x="152" y="134"/>
                              </a:lnTo>
                              <a:lnTo>
                                <a:pt x="168" y="137"/>
                              </a:lnTo>
                              <a:lnTo>
                                <a:pt x="184" y="137"/>
                              </a:lnTo>
                              <a:lnTo>
                                <a:pt x="194" y="128"/>
                              </a:lnTo>
                              <a:lnTo>
                                <a:pt x="201" y="118"/>
                              </a:lnTo>
                              <a:lnTo>
                                <a:pt x="201" y="136"/>
                              </a:lnTo>
                              <a:lnTo>
                                <a:pt x="214" y="136"/>
                              </a:lnTo>
                              <a:lnTo>
                                <a:pt x="214" y="38"/>
                              </a:lnTo>
                              <a:close/>
                            </a:path>
                          </a:pathLst>
                        </a:custGeom>
                        <a:solidFill>
                          <a:srgbClr val="4349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3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3945" y="14900"/>
                          <a:ext cx="219"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3CE872" id="docshapegroup28" o:spid="_x0000_s1026" style="position:absolute;margin-left:184.7pt;margin-top:745pt;width:23.55pt;height:6.85pt;z-index:-15813632;mso-position-horizontal-relative:page;mso-position-vertical-relative:page" coordorigin="3694,14900" coordsize="471,1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">
              <v:shape id="docshape29" o:spid="_x0000_s1027" style="position:absolute;left:3693;top:14900;width:215;height:137;visibility:visible;mso-wrap-style:square;v-text-anchor:top" coordsize="21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" path="m99,100l96,86,88,75,74,67,38,57,26,51,21,45,19,36r,-12l31,14r17,l57,15r10,2l77,22r10,7l94,17,84,10,73,5,61,2,48,,31,3,17,11,8,22,4,36,7,51r8,12l29,71,66,81r11,5l82,93r2,8l84,114,72,124r-18,l41,123,30,120,19,114,9,106,,116r12,9l25,132r14,4l54,137r17,-3l86,127,96,115r3,-15xm214,38r-13,l201,94r-2,12l193,116r-10,6l171,124r-17,l144,113r,-75l130,38r,60l133,114r7,12l152,134r16,3l184,137r10,-9l201,118r,18l214,136r,-98xe" fillcolor="#434951" stroked="f">
                <v:path arrowok="t" o:connecttype="custom" o:connectlocs="96,14986;74,14967;26,14951;19,14936;31,14914;57,14915;77,14922;94,14917;73,14905;48,14900;17,14911;4,14936;15,14963;66,14981;82,14993;84,15014;54,15024;30,15020;9,15006;12,15025;39,15036;71,15034;96,15015;214,14938;201,14994;193,15016;171,15024;144,15013;130,14938;133,15014;152,15034;184,15037;201,15018;214,15036" o:connectangles="0,0,0,0,0,0,0,0,0,0,0,0,0,0,0,0,0,0,0,0,0,0,0,0,0,0,0,0,0,0,0,0,0,0"/>
              </v:shape>
              <v:shape id="docshape30" o:spid="_x0000_s1028" type="#_x0000_t75" style="position:absolute;left:3945;top:14900;width:219;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">
                <v:imagedata r:id="rId16" o:title=""/>
                <v:path arrowok="t"/>
                <o:lock v:ext="edit" aspectratio="f"/>
              </v:shape>
              <w10:wrap anchorx="page" anchory="page"/>
            </v:group>
          </w:pict>
        </mc:Fallback>
      </mc:AlternateContent>
    </w:r>
    <w:r w:rsidR="00D56679">
      <w:rPr>
        <w:noProof/>
      </w:rPr>
      <w:drawing>
        <wp:anchor distT="0" distB="0" distL="0" distR="0" simplePos="0" relativeHeight="487503360" behindDoc="1" locked="0" layoutInCell="1" allowOverlap="1" wp14:anchorId="4C1A2DBA" wp14:editId="2359255E">
          <wp:simplePos x="0" y="0"/>
          <wp:positionH relativeFrom="page">
            <wp:posOffset>2697479</wp:posOffset>
          </wp:positionH>
          <wp:positionV relativeFrom="page">
            <wp:posOffset>9461754</wp:posOffset>
          </wp:positionV>
          <wp:extent cx="325374" cy="86867"/>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png"/>
                  <pic:cNvPicPr/>
                </pic:nvPicPr>
                <pic:blipFill>
                  <a:blip r:embed="rId17" cstate="print"/>
                  <a:stretch>
                    <a:fillRect/>
                  </a:stretch>
                </pic:blipFill>
                <pic:spPr>
                  <a:xfrm>
                    <a:off x="0" y="0"/>
                    <a:ext cx="325374" cy="86867"/>
                  </a:xfrm>
                  <a:prstGeom prst="rect">
                    <a:avLst/>
                  </a:prstGeom>
                </pic:spPr>
              </pic:pic>
            </a:graphicData>
          </a:graphic>
        </wp:anchor>
      </w:drawing>
    </w:r>
    <w:r>
      <w:rPr>
        <w:noProof/>
      </w:rPr>
      <mc:AlternateContent>
        <mc:Choice Requires="wpg">
          <w:drawing>
            <wp:anchor distT="0" distB="0" distL="114300" distR="114300" simplePos="0" relativeHeight="487503872" behindDoc="1" locked="0" layoutInCell="1" allowOverlap="1" wp14:anchorId="2DFB5719" wp14:editId="1E492CA8">
              <wp:simplePos x="0" y="0"/>
              <wp:positionH relativeFrom="page">
                <wp:posOffset>3841115</wp:posOffset>
              </wp:positionH>
              <wp:positionV relativeFrom="page">
                <wp:posOffset>9460230</wp:posOffset>
              </wp:positionV>
              <wp:extent cx="372110" cy="88900"/>
              <wp:effectExtent l="0" t="0" r="0" b="0"/>
              <wp:wrapNone/>
              <wp:docPr id="13"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88900"/>
                        <a:chOff x="6049" y="14898"/>
                        <a:chExt cx="586" cy="140"/>
                      </a:xfrm>
                    </wpg:grpSpPr>
                    <wps:wsp>
                      <wps:cNvPr id="14" name="docshape32"/>
                      <wps:cNvSpPr>
                        <a:spLocks/>
                      </wps:cNvSpPr>
                      <wps:spPr bwMode="auto">
                        <a:xfrm>
                          <a:off x="6049" y="14898"/>
                          <a:ext cx="180" cy="138"/>
                        </a:xfrm>
                        <a:custGeom>
                          <a:avLst/>
                          <a:gdLst>
                            <a:gd name="T0" fmla="+- 0 6064 6049"/>
                            <a:gd name="T1" fmla="*/ T0 w 180"/>
                            <a:gd name="T2" fmla="+- 0 14904 14898"/>
                            <a:gd name="T3" fmla="*/ 14904 h 138"/>
                            <a:gd name="T4" fmla="+- 0 6049 6049"/>
                            <a:gd name="T5" fmla="*/ T4 w 180"/>
                            <a:gd name="T6" fmla="+- 0 14904 14898"/>
                            <a:gd name="T7" fmla="*/ 14904 h 138"/>
                            <a:gd name="T8" fmla="+- 0 6049 6049"/>
                            <a:gd name="T9" fmla="*/ T8 w 180"/>
                            <a:gd name="T10" fmla="+- 0 15036 14898"/>
                            <a:gd name="T11" fmla="*/ 15036 h 138"/>
                            <a:gd name="T12" fmla="+- 0 6064 6049"/>
                            <a:gd name="T13" fmla="*/ T12 w 180"/>
                            <a:gd name="T14" fmla="+- 0 15036 14898"/>
                            <a:gd name="T15" fmla="*/ 15036 h 138"/>
                            <a:gd name="T16" fmla="+- 0 6064 6049"/>
                            <a:gd name="T17" fmla="*/ T16 w 180"/>
                            <a:gd name="T18" fmla="+- 0 14904 14898"/>
                            <a:gd name="T19" fmla="*/ 14904 h 138"/>
                            <a:gd name="T20" fmla="+- 0 6119 6049"/>
                            <a:gd name="T21" fmla="*/ T20 w 180"/>
                            <a:gd name="T22" fmla="+- 0 14898 14898"/>
                            <a:gd name="T23" fmla="*/ 14898 h 138"/>
                            <a:gd name="T24" fmla="+- 0 6106 6049"/>
                            <a:gd name="T25" fmla="*/ T24 w 180"/>
                            <a:gd name="T26" fmla="+- 0 14898 14898"/>
                            <a:gd name="T27" fmla="*/ 14898 h 138"/>
                            <a:gd name="T28" fmla="+- 0 6106 6049"/>
                            <a:gd name="T29" fmla="*/ T28 w 180"/>
                            <a:gd name="T30" fmla="+- 0 15036 14898"/>
                            <a:gd name="T31" fmla="*/ 15036 h 138"/>
                            <a:gd name="T32" fmla="+- 0 6119 6049"/>
                            <a:gd name="T33" fmla="*/ T32 w 180"/>
                            <a:gd name="T34" fmla="+- 0 15036 14898"/>
                            <a:gd name="T35" fmla="*/ 15036 h 138"/>
                            <a:gd name="T36" fmla="+- 0 6119 6049"/>
                            <a:gd name="T37" fmla="*/ T36 w 180"/>
                            <a:gd name="T38" fmla="+- 0 14898 14898"/>
                            <a:gd name="T39" fmla="*/ 14898 h 138"/>
                            <a:gd name="T40" fmla="+- 0 6173 6049"/>
                            <a:gd name="T41" fmla="*/ T40 w 180"/>
                            <a:gd name="T42" fmla="+- 0 14898 14898"/>
                            <a:gd name="T43" fmla="*/ 14898 h 138"/>
                            <a:gd name="T44" fmla="+- 0 6158 6049"/>
                            <a:gd name="T45" fmla="*/ T44 w 180"/>
                            <a:gd name="T46" fmla="+- 0 14898 14898"/>
                            <a:gd name="T47" fmla="*/ 14898 h 138"/>
                            <a:gd name="T48" fmla="+- 0 6158 6049"/>
                            <a:gd name="T49" fmla="*/ T48 w 180"/>
                            <a:gd name="T50" fmla="+- 0 15036 14898"/>
                            <a:gd name="T51" fmla="*/ 15036 h 138"/>
                            <a:gd name="T52" fmla="+- 0 6173 6049"/>
                            <a:gd name="T53" fmla="*/ T52 w 180"/>
                            <a:gd name="T54" fmla="+- 0 15036 14898"/>
                            <a:gd name="T55" fmla="*/ 15036 h 138"/>
                            <a:gd name="T56" fmla="+- 0 6173 6049"/>
                            <a:gd name="T57" fmla="*/ T56 w 180"/>
                            <a:gd name="T58" fmla="+- 0 14898 14898"/>
                            <a:gd name="T59" fmla="*/ 14898 h 138"/>
                            <a:gd name="T60" fmla="+- 0 6228 6049"/>
                            <a:gd name="T61" fmla="*/ T60 w 180"/>
                            <a:gd name="T62" fmla="+- 0 14938 14898"/>
                            <a:gd name="T63" fmla="*/ 14938 h 138"/>
                            <a:gd name="T64" fmla="+- 0 6212 6049"/>
                            <a:gd name="T65" fmla="*/ T64 w 180"/>
                            <a:gd name="T66" fmla="+- 0 14938 14898"/>
                            <a:gd name="T67" fmla="*/ 14938 h 138"/>
                            <a:gd name="T68" fmla="+- 0 6212 6049"/>
                            <a:gd name="T69" fmla="*/ T68 w 180"/>
                            <a:gd name="T70" fmla="+- 0 15036 14898"/>
                            <a:gd name="T71" fmla="*/ 15036 h 138"/>
                            <a:gd name="T72" fmla="+- 0 6228 6049"/>
                            <a:gd name="T73" fmla="*/ T72 w 180"/>
                            <a:gd name="T74" fmla="+- 0 15036 14898"/>
                            <a:gd name="T75" fmla="*/ 15036 h 138"/>
                            <a:gd name="T76" fmla="+- 0 6228 6049"/>
                            <a:gd name="T77" fmla="*/ T76 w 180"/>
                            <a:gd name="T78" fmla="+- 0 14938 14898"/>
                            <a:gd name="T79" fmla="*/ 14938 h 138"/>
                            <a:gd name="T80" fmla="+- 0 6229 6049"/>
                            <a:gd name="T81" fmla="*/ T80 w 180"/>
                            <a:gd name="T82" fmla="+- 0 14900 14898"/>
                            <a:gd name="T83" fmla="*/ 14900 h 138"/>
                            <a:gd name="T84" fmla="+- 0 6212 6049"/>
                            <a:gd name="T85" fmla="*/ T84 w 180"/>
                            <a:gd name="T86" fmla="+- 0 14900 14898"/>
                            <a:gd name="T87" fmla="*/ 14900 h 138"/>
                            <a:gd name="T88" fmla="+- 0 6212 6049"/>
                            <a:gd name="T89" fmla="*/ T88 w 180"/>
                            <a:gd name="T90" fmla="+- 0 14916 14898"/>
                            <a:gd name="T91" fmla="*/ 14916 h 138"/>
                            <a:gd name="T92" fmla="+- 0 6229 6049"/>
                            <a:gd name="T93" fmla="*/ T92 w 180"/>
                            <a:gd name="T94" fmla="+- 0 14916 14898"/>
                            <a:gd name="T95" fmla="*/ 14916 h 138"/>
                            <a:gd name="T96" fmla="+- 0 6229 6049"/>
                            <a:gd name="T97" fmla="*/ T96 w 180"/>
                            <a:gd name="T98" fmla="+- 0 14900 14898"/>
                            <a:gd name="T99" fmla="*/ 14900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80" h="138">
                              <a:moveTo>
                                <a:pt x="15" y="6"/>
                              </a:moveTo>
                              <a:lnTo>
                                <a:pt x="0" y="6"/>
                              </a:lnTo>
                              <a:lnTo>
                                <a:pt x="0" y="138"/>
                              </a:lnTo>
                              <a:lnTo>
                                <a:pt x="15" y="138"/>
                              </a:lnTo>
                              <a:lnTo>
                                <a:pt x="15" y="6"/>
                              </a:lnTo>
                              <a:close/>
                              <a:moveTo>
                                <a:pt x="70" y="0"/>
                              </a:moveTo>
                              <a:lnTo>
                                <a:pt x="57" y="0"/>
                              </a:lnTo>
                              <a:lnTo>
                                <a:pt x="57" y="138"/>
                              </a:lnTo>
                              <a:lnTo>
                                <a:pt x="70" y="138"/>
                              </a:lnTo>
                              <a:lnTo>
                                <a:pt x="70" y="0"/>
                              </a:lnTo>
                              <a:close/>
                              <a:moveTo>
                                <a:pt x="124" y="0"/>
                              </a:moveTo>
                              <a:lnTo>
                                <a:pt x="109" y="0"/>
                              </a:lnTo>
                              <a:lnTo>
                                <a:pt x="109" y="138"/>
                              </a:lnTo>
                              <a:lnTo>
                                <a:pt x="124" y="138"/>
                              </a:lnTo>
                              <a:lnTo>
                                <a:pt x="124" y="0"/>
                              </a:lnTo>
                              <a:close/>
                              <a:moveTo>
                                <a:pt x="179" y="40"/>
                              </a:moveTo>
                              <a:lnTo>
                                <a:pt x="163" y="40"/>
                              </a:lnTo>
                              <a:lnTo>
                                <a:pt x="163" y="138"/>
                              </a:lnTo>
                              <a:lnTo>
                                <a:pt x="179" y="138"/>
                              </a:lnTo>
                              <a:lnTo>
                                <a:pt x="179" y="40"/>
                              </a:lnTo>
                              <a:close/>
                              <a:moveTo>
                                <a:pt x="180" y="2"/>
                              </a:moveTo>
                              <a:lnTo>
                                <a:pt x="163" y="2"/>
                              </a:lnTo>
                              <a:lnTo>
                                <a:pt x="163" y="18"/>
                              </a:lnTo>
                              <a:lnTo>
                                <a:pt x="180" y="18"/>
                              </a:lnTo>
                              <a:lnTo>
                                <a:pt x="180" y="2"/>
                              </a:lnTo>
                              <a:close/>
                            </a:path>
                          </a:pathLst>
                        </a:custGeom>
                        <a:solidFill>
                          <a:srgbClr val="4349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docshape3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6265" y="14900"/>
                          <a:ext cx="370"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823714" id="docshapegroup31" o:spid="_x0000_s1026" style="position:absolute;margin-left:302.45pt;margin-top:744.9pt;width:29.3pt;height:7pt;z-index:-15812608;mso-position-horizontal-relative:page;mso-position-vertical-relative:page" coordorigin="6049,14898" coordsize="586,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">
              <v:shape id="docshape32" o:spid="_x0000_s1027" style="position:absolute;left:6049;top:14898;width:180;height:138;visibility:visible;mso-wrap-style:square;v-text-anchor:top" coordsize="18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" path="m15,6l,6,,138r15,l15,6xm70,l57,r,138l70,138,70,xm124,l109,r,138l124,138,124,xm179,40r-16,l163,138r16,l179,40xm180,2r-17,l163,18r17,l180,2xe" fillcolor="#434951" stroked="f">
                <v:path arrowok="t" o:connecttype="custom" o:connectlocs="15,14904;0,14904;0,15036;15,15036;15,14904;70,14898;57,14898;57,15036;70,15036;70,14898;124,14898;109,14898;109,15036;124,15036;124,14898;179,14938;163,14938;163,15036;179,15036;179,14938;180,14900;163,14900;163,14916;180,14916;180,14900" o:connectangles="0,0,0,0,0,0,0,0,0,0,0,0,0,0,0,0,0,0,0,0,0,0,0,0,0"/>
              </v:shape>
              <v:shape id="docshape33" o:spid="_x0000_s1028" type="#_x0000_t75" style="position:absolute;left:6265;top:14900;width:370;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">
                <v:imagedata r:id="rId19" o:title=""/>
                <v:path arrowok="t"/>
                <o:lock v:ext="edit" aspectratio="f"/>
              </v:shape>
              <w10:wrap anchorx="page" anchory="page"/>
            </v:group>
          </w:pict>
        </mc:Fallback>
      </mc:AlternateContent>
    </w:r>
    <w:r w:rsidR="00D56679">
      <w:rPr>
        <w:noProof/>
      </w:rPr>
      <w:drawing>
        <wp:anchor distT="0" distB="0" distL="0" distR="0" simplePos="0" relativeHeight="487504384" behindDoc="1" locked="0" layoutInCell="1" allowOverlap="1" wp14:anchorId="7842E2F3" wp14:editId="39096DC7">
          <wp:simplePos x="0" y="0"/>
          <wp:positionH relativeFrom="page">
            <wp:posOffset>4267961</wp:posOffset>
          </wp:positionH>
          <wp:positionV relativeFrom="page">
            <wp:posOffset>9461754</wp:posOffset>
          </wp:positionV>
          <wp:extent cx="317754" cy="86868"/>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png"/>
                  <pic:cNvPicPr/>
                </pic:nvPicPr>
                <pic:blipFill>
                  <a:blip r:embed="rId20" cstate="print"/>
                  <a:stretch>
                    <a:fillRect/>
                  </a:stretch>
                </pic:blipFill>
                <pic:spPr>
                  <a:xfrm>
                    <a:off x="0" y="0"/>
                    <a:ext cx="317754" cy="86868"/>
                  </a:xfrm>
                  <a:prstGeom prst="rect">
                    <a:avLst/>
                  </a:prstGeom>
                </pic:spPr>
              </pic:pic>
            </a:graphicData>
          </a:graphic>
        </wp:anchor>
      </w:drawing>
    </w:r>
    <w:r>
      <w:rPr>
        <w:noProof/>
      </w:rPr>
      <mc:AlternateContent>
        <mc:Choice Requires="wpg">
          <w:drawing>
            <wp:anchor distT="0" distB="0" distL="114300" distR="114300" simplePos="0" relativeHeight="487504896" behindDoc="1" locked="0" layoutInCell="1" allowOverlap="1" wp14:anchorId="39C53B8B" wp14:editId="5E8A0B93">
              <wp:simplePos x="0" y="0"/>
              <wp:positionH relativeFrom="page">
                <wp:posOffset>5323840</wp:posOffset>
              </wp:positionH>
              <wp:positionV relativeFrom="page">
                <wp:posOffset>9461500</wp:posOffset>
              </wp:positionV>
              <wp:extent cx="554990" cy="86995"/>
              <wp:effectExtent l="0" t="0" r="3810" b="1905"/>
              <wp:wrapNone/>
              <wp:docPr id="10"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90" cy="86995"/>
                        <a:chOff x="8384" y="14900"/>
                        <a:chExt cx="874" cy="137"/>
                      </a:xfrm>
                    </wpg:grpSpPr>
                    <pic:pic xmlns:pic="http://schemas.openxmlformats.org/drawingml/2006/picture">
                      <pic:nvPicPr>
                        <pic:cNvPr id="11" name="docshape35"/>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8384" y="14900"/>
                          <a:ext cx="278"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36"/>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8696" y="14900"/>
                          <a:ext cx="56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6E16AE" id="docshapegroup34" o:spid="_x0000_s1026" style="position:absolute;margin-left:419.2pt;margin-top:745pt;width:43.7pt;height:6.85pt;z-index:-15811584;mso-position-horizontal-relative:page;mso-position-vertical-relative:page" coordorigin="8384,14900" coordsize="874,1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">
              <v:shape id="docshape35" o:spid="_x0000_s1027" type="#_x0000_t75" style="position:absolute;left:8384;top:14900;width:278;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">
                <v:imagedata r:id="rId23" o:title=""/>
                <v:path arrowok="t"/>
                <o:lock v:ext="edit" aspectratio="f"/>
              </v:shape>
              <v:shape id="docshape36" o:spid="_x0000_s1028" type="#_x0000_t75" style="position:absolute;left:8696;top:14900;width:562;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">
                <v:imagedata r:id="rId24" o:title=""/>
                <v:path arrowok="t"/>
                <o:lock v:ext="edit" aspectratio="f"/>
              </v:shape>
              <w10:wrap anchorx="page" anchory="page"/>
            </v:group>
          </w:pict>
        </mc:Fallback>
      </mc:AlternateContent>
    </w:r>
    <w:r>
      <w:rPr>
        <w:noProof/>
      </w:rPr>
      <mc:AlternateContent>
        <mc:Choice Requires="wps">
          <w:drawing>
            <wp:anchor distT="0" distB="0" distL="114300" distR="114300" simplePos="0" relativeHeight="487505408" behindDoc="1" locked="0" layoutInCell="1" allowOverlap="1" wp14:anchorId="70EAFC90" wp14:editId="01E80B50">
              <wp:simplePos x="0" y="0"/>
              <wp:positionH relativeFrom="page">
                <wp:posOffset>6612890</wp:posOffset>
              </wp:positionH>
              <wp:positionV relativeFrom="page">
                <wp:posOffset>9461500</wp:posOffset>
              </wp:positionV>
              <wp:extent cx="562610" cy="86995"/>
              <wp:effectExtent l="0" t="0" r="0" b="1905"/>
              <wp:wrapNone/>
              <wp:docPr id="9"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10" cy="86995"/>
                      </a:xfrm>
                      <a:custGeom>
                        <a:avLst/>
                        <a:gdLst>
                          <a:gd name="T0" fmla="+- 0 10499 10414"/>
                          <a:gd name="T1" fmla="*/ T0 w 886"/>
                          <a:gd name="T2" fmla="+- 0 14964 14900"/>
                          <a:gd name="T3" fmla="*/ 14964 h 137"/>
                          <a:gd name="T4" fmla="+- 0 10489 10414"/>
                          <a:gd name="T5" fmla="*/ T4 w 886"/>
                          <a:gd name="T6" fmla="+- 0 15015 14900"/>
                          <a:gd name="T7" fmla="*/ 15015 h 137"/>
                          <a:gd name="T8" fmla="+- 0 10441 10414"/>
                          <a:gd name="T9" fmla="*/ T8 w 886"/>
                          <a:gd name="T10" fmla="+- 0 15016 14900"/>
                          <a:gd name="T11" fmla="*/ 15016 h 137"/>
                          <a:gd name="T12" fmla="+- 0 10441 10414"/>
                          <a:gd name="T13" fmla="*/ T12 w 886"/>
                          <a:gd name="T14" fmla="+- 0 14974 14900"/>
                          <a:gd name="T15" fmla="*/ 14974 h 137"/>
                          <a:gd name="T16" fmla="+- 0 10478 10414"/>
                          <a:gd name="T17" fmla="*/ T16 w 886"/>
                          <a:gd name="T18" fmla="+- 0 14967 14900"/>
                          <a:gd name="T19" fmla="*/ 14967 h 137"/>
                          <a:gd name="T20" fmla="+- 0 10498 10414"/>
                          <a:gd name="T21" fmla="*/ T20 w 886"/>
                          <a:gd name="T22" fmla="+- 0 14963 14900"/>
                          <a:gd name="T23" fmla="*/ 14963 h 137"/>
                          <a:gd name="T24" fmla="+- 0 10443 10414"/>
                          <a:gd name="T25" fmla="*/ T24 w 886"/>
                          <a:gd name="T26" fmla="+- 0 14959 14900"/>
                          <a:gd name="T27" fmla="*/ 14959 h 137"/>
                          <a:gd name="T28" fmla="+- 0 10439 10414"/>
                          <a:gd name="T29" fmla="*/ T28 w 886"/>
                          <a:gd name="T30" fmla="+- 0 14930 14900"/>
                          <a:gd name="T31" fmla="*/ 14930 h 137"/>
                          <a:gd name="T32" fmla="+- 0 10490 10414"/>
                          <a:gd name="T33" fmla="*/ T32 w 886"/>
                          <a:gd name="T34" fmla="+- 0 14918 14900"/>
                          <a:gd name="T35" fmla="*/ 14918 h 137"/>
                          <a:gd name="T36" fmla="+- 0 10500 10414"/>
                          <a:gd name="T37" fmla="*/ T36 w 886"/>
                          <a:gd name="T38" fmla="+- 0 14910 14900"/>
                          <a:gd name="T39" fmla="*/ 14910 h 137"/>
                          <a:gd name="T40" fmla="+- 0 10445 10414"/>
                          <a:gd name="T41" fmla="*/ T40 w 886"/>
                          <a:gd name="T42" fmla="+- 0 14906 14900"/>
                          <a:gd name="T43" fmla="*/ 14906 h 137"/>
                          <a:gd name="T44" fmla="+- 0 10415 10414"/>
                          <a:gd name="T45" fmla="*/ T44 w 886"/>
                          <a:gd name="T46" fmla="+- 0 14991 14900"/>
                          <a:gd name="T47" fmla="*/ 14991 h 137"/>
                          <a:gd name="T48" fmla="+- 0 10439 10414"/>
                          <a:gd name="T49" fmla="*/ T48 w 886"/>
                          <a:gd name="T50" fmla="+- 0 15032 14900"/>
                          <a:gd name="T51" fmla="*/ 15032 h 137"/>
                          <a:gd name="T52" fmla="+- 0 10499 10414"/>
                          <a:gd name="T53" fmla="*/ T52 w 886"/>
                          <a:gd name="T54" fmla="+- 0 15025 14900"/>
                          <a:gd name="T55" fmla="*/ 15025 h 137"/>
                          <a:gd name="T56" fmla="+- 0 10628 10414"/>
                          <a:gd name="T57" fmla="*/ T56 w 886"/>
                          <a:gd name="T58" fmla="+- 0 14904 14900"/>
                          <a:gd name="T59" fmla="*/ 14904 h 137"/>
                          <a:gd name="T60" fmla="+- 0 10552 10414"/>
                          <a:gd name="T61" fmla="*/ T60 w 886"/>
                          <a:gd name="T62" fmla="+- 0 15036 14900"/>
                          <a:gd name="T63" fmla="*/ 15036 h 137"/>
                          <a:gd name="T64" fmla="+- 0 10741 10414"/>
                          <a:gd name="T65" fmla="*/ T64 w 886"/>
                          <a:gd name="T66" fmla="+- 0 14998 14900"/>
                          <a:gd name="T67" fmla="*/ 14998 h 137"/>
                          <a:gd name="T68" fmla="+- 0 10697 10414"/>
                          <a:gd name="T69" fmla="*/ T68 w 886"/>
                          <a:gd name="T70" fmla="+- 0 14960 14900"/>
                          <a:gd name="T71" fmla="*/ 14960 h 137"/>
                          <a:gd name="T72" fmla="+- 0 10655 10414"/>
                          <a:gd name="T73" fmla="*/ T72 w 886"/>
                          <a:gd name="T74" fmla="+- 0 14916 14900"/>
                          <a:gd name="T75" fmla="*/ 14916 h 137"/>
                          <a:gd name="T76" fmla="+- 0 10690 10414"/>
                          <a:gd name="T77" fmla="*/ T76 w 886"/>
                          <a:gd name="T78" fmla="+- 0 14972 14900"/>
                          <a:gd name="T79" fmla="*/ 14972 h 137"/>
                          <a:gd name="T80" fmla="+- 0 10726 10414"/>
                          <a:gd name="T81" fmla="*/ T80 w 886"/>
                          <a:gd name="T82" fmla="+- 0 14998 14900"/>
                          <a:gd name="T83" fmla="*/ 14998 h 137"/>
                          <a:gd name="T84" fmla="+- 0 10685 10414"/>
                          <a:gd name="T85" fmla="*/ T84 w 886"/>
                          <a:gd name="T86" fmla="+- 0 15023 14900"/>
                          <a:gd name="T87" fmla="*/ 15023 h 137"/>
                          <a:gd name="T88" fmla="+- 0 10648 10414"/>
                          <a:gd name="T89" fmla="*/ T88 w 886"/>
                          <a:gd name="T90" fmla="+- 0 15013 14900"/>
                          <a:gd name="T91" fmla="*/ 15013 h 137"/>
                          <a:gd name="T92" fmla="+- 0 10697 10414"/>
                          <a:gd name="T93" fmla="*/ T92 w 886"/>
                          <a:gd name="T94" fmla="+- 0 15037 14900"/>
                          <a:gd name="T95" fmla="*/ 15037 h 137"/>
                          <a:gd name="T96" fmla="+- 0 10741 10414"/>
                          <a:gd name="T97" fmla="*/ T96 w 886"/>
                          <a:gd name="T98" fmla="+- 0 14998 14900"/>
                          <a:gd name="T99" fmla="*/ 14998 h 137"/>
                          <a:gd name="T100" fmla="+- 0 10823 10414"/>
                          <a:gd name="T101" fmla="*/ T100 w 886"/>
                          <a:gd name="T102" fmla="+- 0 14986 14900"/>
                          <a:gd name="T103" fmla="*/ 14986 h 137"/>
                          <a:gd name="T104" fmla="+- 0 10938 10414"/>
                          <a:gd name="T105" fmla="*/ T104 w 886"/>
                          <a:gd name="T106" fmla="+- 0 14965 14900"/>
                          <a:gd name="T107" fmla="*/ 14965 h 137"/>
                          <a:gd name="T108" fmla="+- 0 10933 10414"/>
                          <a:gd name="T109" fmla="*/ T108 w 886"/>
                          <a:gd name="T110" fmla="+- 0 15005 14900"/>
                          <a:gd name="T111" fmla="*/ 15005 h 137"/>
                          <a:gd name="T112" fmla="+- 0 10889 10414"/>
                          <a:gd name="T113" fmla="*/ T112 w 886"/>
                          <a:gd name="T114" fmla="+- 0 15022 14900"/>
                          <a:gd name="T115" fmla="*/ 15022 h 137"/>
                          <a:gd name="T116" fmla="+- 0 10872 10414"/>
                          <a:gd name="T117" fmla="*/ T116 w 886"/>
                          <a:gd name="T118" fmla="+- 0 14984 14900"/>
                          <a:gd name="T119" fmla="*/ 14984 h 137"/>
                          <a:gd name="T120" fmla="+- 0 10903 10414"/>
                          <a:gd name="T121" fmla="*/ T120 w 886"/>
                          <a:gd name="T122" fmla="+- 0 14965 14900"/>
                          <a:gd name="T123" fmla="*/ 14965 h 137"/>
                          <a:gd name="T124" fmla="+- 0 10936 10414"/>
                          <a:gd name="T125" fmla="*/ T124 w 886"/>
                          <a:gd name="T126" fmla="+- 0 14994 14900"/>
                          <a:gd name="T127" fmla="*/ 14994 h 137"/>
                          <a:gd name="T128" fmla="+- 0 10892 10414"/>
                          <a:gd name="T129" fmla="*/ T128 w 886"/>
                          <a:gd name="T130" fmla="+- 0 14955 14900"/>
                          <a:gd name="T131" fmla="*/ 14955 h 137"/>
                          <a:gd name="T132" fmla="+- 0 10870 10414"/>
                          <a:gd name="T133" fmla="*/ T132 w 886"/>
                          <a:gd name="T134" fmla="+- 0 14949 14900"/>
                          <a:gd name="T135" fmla="*/ 14949 h 137"/>
                          <a:gd name="T136" fmla="+- 0 10918 10414"/>
                          <a:gd name="T137" fmla="*/ T136 w 886"/>
                          <a:gd name="T138" fmla="+- 0 14914 14900"/>
                          <a:gd name="T139" fmla="*/ 14914 h 137"/>
                          <a:gd name="T140" fmla="+- 0 10943 10414"/>
                          <a:gd name="T141" fmla="*/ T140 w 886"/>
                          <a:gd name="T142" fmla="+- 0 14914 14900"/>
                          <a:gd name="T143" fmla="*/ 14914 h 137"/>
                          <a:gd name="T144" fmla="+- 0 10907 10414"/>
                          <a:gd name="T145" fmla="*/ T144 w 886"/>
                          <a:gd name="T146" fmla="+- 0 14900 14900"/>
                          <a:gd name="T147" fmla="*/ 14900 h 137"/>
                          <a:gd name="T148" fmla="+- 0 10852 10414"/>
                          <a:gd name="T149" fmla="*/ T148 w 886"/>
                          <a:gd name="T150" fmla="+- 0 14972 14900"/>
                          <a:gd name="T151" fmla="*/ 14972 h 137"/>
                          <a:gd name="T152" fmla="+- 0 10868 10414"/>
                          <a:gd name="T153" fmla="*/ T152 w 886"/>
                          <a:gd name="T154" fmla="+- 0 15024 14900"/>
                          <a:gd name="T155" fmla="*/ 15024 h 137"/>
                          <a:gd name="T156" fmla="+- 0 10922 10414"/>
                          <a:gd name="T157" fmla="*/ T156 w 886"/>
                          <a:gd name="T158" fmla="+- 0 15034 14900"/>
                          <a:gd name="T159" fmla="*/ 15034 h 137"/>
                          <a:gd name="T160" fmla="+- 0 10951 10414"/>
                          <a:gd name="T161" fmla="*/ T160 w 886"/>
                          <a:gd name="T162" fmla="+- 0 14994 14900"/>
                          <a:gd name="T163" fmla="*/ 14994 h 137"/>
                          <a:gd name="T164" fmla="+- 0 11048 10414"/>
                          <a:gd name="T165" fmla="*/ T164 w 886"/>
                          <a:gd name="T166" fmla="+- 0 14917 14900"/>
                          <a:gd name="T167" fmla="*/ 14917 h 137"/>
                          <a:gd name="T168" fmla="+- 0 11065 10414"/>
                          <a:gd name="T169" fmla="*/ T168 w 886"/>
                          <a:gd name="T170" fmla="+- 0 14904 14900"/>
                          <a:gd name="T171" fmla="*/ 14904 h 137"/>
                          <a:gd name="T172" fmla="+- 0 11152 10414"/>
                          <a:gd name="T173" fmla="*/ T172 w 886"/>
                          <a:gd name="T174" fmla="+- 0 14963 14900"/>
                          <a:gd name="T175" fmla="*/ 14963 h 137"/>
                          <a:gd name="T176" fmla="+- 0 11092 10414"/>
                          <a:gd name="T177" fmla="*/ T176 w 886"/>
                          <a:gd name="T178" fmla="+- 0 14904 14900"/>
                          <a:gd name="T179" fmla="*/ 14904 h 137"/>
                          <a:gd name="T180" fmla="+- 0 11119 10414"/>
                          <a:gd name="T181" fmla="*/ T180 w 886"/>
                          <a:gd name="T182" fmla="+- 0 14972 14900"/>
                          <a:gd name="T183" fmla="*/ 14972 h 137"/>
                          <a:gd name="T184" fmla="+- 0 11161 10414"/>
                          <a:gd name="T185" fmla="*/ T184 w 886"/>
                          <a:gd name="T186" fmla="+- 0 14987 14900"/>
                          <a:gd name="T187" fmla="*/ 14987 h 137"/>
                          <a:gd name="T188" fmla="+- 0 11136 10414"/>
                          <a:gd name="T189" fmla="*/ T188 w 886"/>
                          <a:gd name="T190" fmla="+- 0 15024 14900"/>
                          <a:gd name="T191" fmla="*/ 15024 h 137"/>
                          <a:gd name="T192" fmla="+- 0 11096 10414"/>
                          <a:gd name="T193" fmla="*/ T192 w 886"/>
                          <a:gd name="T194" fmla="+- 0 15004 14900"/>
                          <a:gd name="T195" fmla="*/ 15004 h 137"/>
                          <a:gd name="T196" fmla="+- 0 11120 10414"/>
                          <a:gd name="T197" fmla="*/ T196 w 886"/>
                          <a:gd name="T198" fmla="+- 0 15035 14900"/>
                          <a:gd name="T199" fmla="*/ 15035 h 137"/>
                          <a:gd name="T200" fmla="+- 0 11176 10414"/>
                          <a:gd name="T201" fmla="*/ T200 w 886"/>
                          <a:gd name="T202" fmla="+- 0 15013 14900"/>
                          <a:gd name="T203" fmla="*/ 15013 h 137"/>
                          <a:gd name="T204" fmla="+- 0 11287 10414"/>
                          <a:gd name="T205" fmla="*/ T204 w 886"/>
                          <a:gd name="T206" fmla="+- 0 14970 14900"/>
                          <a:gd name="T207" fmla="*/ 14970 h 137"/>
                          <a:gd name="T208" fmla="+- 0 11298 10414"/>
                          <a:gd name="T209" fmla="*/ T208 w 886"/>
                          <a:gd name="T210" fmla="+- 0 14904 14900"/>
                          <a:gd name="T211" fmla="*/ 14904 h 137"/>
                          <a:gd name="T212" fmla="+- 0 11237 10414"/>
                          <a:gd name="T213" fmla="*/ T212 w 886"/>
                          <a:gd name="T214" fmla="+- 0 14964 14900"/>
                          <a:gd name="T215" fmla="*/ 14964 h 137"/>
                          <a:gd name="T216" fmla="+- 0 11274 10414"/>
                          <a:gd name="T217" fmla="*/ T216 w 886"/>
                          <a:gd name="T218" fmla="+- 0 14979 14900"/>
                          <a:gd name="T219" fmla="*/ 14979 h 137"/>
                          <a:gd name="T220" fmla="+- 0 11273 10414"/>
                          <a:gd name="T221" fmla="*/ T220 w 886"/>
                          <a:gd name="T222" fmla="+- 0 15024 14900"/>
                          <a:gd name="T223" fmla="*/ 15024 h 137"/>
                          <a:gd name="T224" fmla="+- 0 11225 10414"/>
                          <a:gd name="T225" fmla="*/ T224 w 886"/>
                          <a:gd name="T226" fmla="+- 0 15012 14900"/>
                          <a:gd name="T227" fmla="*/ 15012 h 137"/>
                          <a:gd name="T228" fmla="+- 0 11226 10414"/>
                          <a:gd name="T229" fmla="*/ T228 w 886"/>
                          <a:gd name="T230" fmla="+- 0 15031 14900"/>
                          <a:gd name="T231" fmla="*/ 15031 h 137"/>
                          <a:gd name="T232" fmla="+- 0 11287 10414"/>
                          <a:gd name="T233" fmla="*/ T232 w 886"/>
                          <a:gd name="T234" fmla="+- 0 15026 14900"/>
                          <a:gd name="T235" fmla="*/ 1502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86" h="137">
                            <a:moveTo>
                              <a:pt x="98" y="94"/>
                            </a:moveTo>
                            <a:lnTo>
                              <a:pt x="94" y="77"/>
                            </a:lnTo>
                            <a:lnTo>
                              <a:pt x="86" y="65"/>
                            </a:lnTo>
                            <a:lnTo>
                              <a:pt x="85" y="64"/>
                            </a:lnTo>
                            <a:lnTo>
                              <a:pt x="84" y="63"/>
                            </a:lnTo>
                            <a:lnTo>
                              <a:pt x="84" y="94"/>
                            </a:lnTo>
                            <a:lnTo>
                              <a:pt x="81" y="105"/>
                            </a:lnTo>
                            <a:lnTo>
                              <a:pt x="75" y="115"/>
                            </a:lnTo>
                            <a:lnTo>
                              <a:pt x="65" y="122"/>
                            </a:lnTo>
                            <a:lnTo>
                              <a:pt x="52" y="124"/>
                            </a:lnTo>
                            <a:lnTo>
                              <a:pt x="38" y="122"/>
                            </a:lnTo>
                            <a:lnTo>
                              <a:pt x="27" y="116"/>
                            </a:lnTo>
                            <a:lnTo>
                              <a:pt x="20" y="107"/>
                            </a:lnTo>
                            <a:lnTo>
                              <a:pt x="18" y="95"/>
                            </a:lnTo>
                            <a:lnTo>
                              <a:pt x="20" y="84"/>
                            </a:lnTo>
                            <a:lnTo>
                              <a:pt x="27" y="74"/>
                            </a:lnTo>
                            <a:lnTo>
                              <a:pt x="30" y="72"/>
                            </a:lnTo>
                            <a:lnTo>
                              <a:pt x="37" y="68"/>
                            </a:lnTo>
                            <a:lnTo>
                              <a:pt x="50" y="65"/>
                            </a:lnTo>
                            <a:lnTo>
                              <a:pt x="64" y="67"/>
                            </a:lnTo>
                            <a:lnTo>
                              <a:pt x="74" y="73"/>
                            </a:lnTo>
                            <a:lnTo>
                              <a:pt x="81" y="82"/>
                            </a:lnTo>
                            <a:lnTo>
                              <a:pt x="84" y="94"/>
                            </a:lnTo>
                            <a:lnTo>
                              <a:pt x="84" y="63"/>
                            </a:lnTo>
                            <a:lnTo>
                              <a:pt x="71" y="56"/>
                            </a:lnTo>
                            <a:lnTo>
                              <a:pt x="54" y="53"/>
                            </a:lnTo>
                            <a:lnTo>
                              <a:pt x="40" y="55"/>
                            </a:lnTo>
                            <a:lnTo>
                              <a:pt x="29" y="59"/>
                            </a:lnTo>
                            <a:lnTo>
                              <a:pt x="21" y="65"/>
                            </a:lnTo>
                            <a:lnTo>
                              <a:pt x="15" y="72"/>
                            </a:lnTo>
                            <a:lnTo>
                              <a:pt x="17" y="49"/>
                            </a:lnTo>
                            <a:lnTo>
                              <a:pt x="25" y="30"/>
                            </a:lnTo>
                            <a:lnTo>
                              <a:pt x="37" y="18"/>
                            </a:lnTo>
                            <a:lnTo>
                              <a:pt x="54" y="14"/>
                            </a:lnTo>
                            <a:lnTo>
                              <a:pt x="66" y="14"/>
                            </a:lnTo>
                            <a:lnTo>
                              <a:pt x="76" y="18"/>
                            </a:lnTo>
                            <a:lnTo>
                              <a:pt x="85" y="28"/>
                            </a:lnTo>
                            <a:lnTo>
                              <a:pt x="94" y="16"/>
                            </a:lnTo>
                            <a:lnTo>
                              <a:pt x="91" y="14"/>
                            </a:lnTo>
                            <a:lnTo>
                              <a:pt x="86" y="10"/>
                            </a:lnTo>
                            <a:lnTo>
                              <a:pt x="76" y="5"/>
                            </a:lnTo>
                            <a:lnTo>
                              <a:pt x="66" y="2"/>
                            </a:lnTo>
                            <a:lnTo>
                              <a:pt x="55" y="0"/>
                            </a:lnTo>
                            <a:lnTo>
                              <a:pt x="31" y="6"/>
                            </a:lnTo>
                            <a:lnTo>
                              <a:pt x="14" y="21"/>
                            </a:lnTo>
                            <a:lnTo>
                              <a:pt x="3" y="44"/>
                            </a:lnTo>
                            <a:lnTo>
                              <a:pt x="0" y="72"/>
                            </a:lnTo>
                            <a:lnTo>
                              <a:pt x="1" y="91"/>
                            </a:lnTo>
                            <a:lnTo>
                              <a:pt x="4" y="105"/>
                            </a:lnTo>
                            <a:lnTo>
                              <a:pt x="9" y="115"/>
                            </a:lnTo>
                            <a:lnTo>
                              <a:pt x="15" y="124"/>
                            </a:lnTo>
                            <a:lnTo>
                              <a:pt x="25" y="132"/>
                            </a:lnTo>
                            <a:lnTo>
                              <a:pt x="37" y="137"/>
                            </a:lnTo>
                            <a:lnTo>
                              <a:pt x="52" y="137"/>
                            </a:lnTo>
                            <a:lnTo>
                              <a:pt x="70" y="134"/>
                            </a:lnTo>
                            <a:lnTo>
                              <a:pt x="85" y="125"/>
                            </a:lnTo>
                            <a:lnTo>
                              <a:pt x="85" y="124"/>
                            </a:lnTo>
                            <a:lnTo>
                              <a:pt x="94" y="111"/>
                            </a:lnTo>
                            <a:lnTo>
                              <a:pt x="98" y="94"/>
                            </a:lnTo>
                            <a:close/>
                            <a:moveTo>
                              <a:pt x="214" y="4"/>
                            </a:moveTo>
                            <a:lnTo>
                              <a:pt x="124" y="4"/>
                            </a:lnTo>
                            <a:lnTo>
                              <a:pt x="124" y="17"/>
                            </a:lnTo>
                            <a:lnTo>
                              <a:pt x="196" y="17"/>
                            </a:lnTo>
                            <a:lnTo>
                              <a:pt x="138" y="136"/>
                            </a:lnTo>
                            <a:lnTo>
                              <a:pt x="154" y="136"/>
                            </a:lnTo>
                            <a:lnTo>
                              <a:pt x="214" y="14"/>
                            </a:lnTo>
                            <a:lnTo>
                              <a:pt x="214" y="4"/>
                            </a:lnTo>
                            <a:close/>
                            <a:moveTo>
                              <a:pt x="327" y="98"/>
                            </a:moveTo>
                            <a:lnTo>
                              <a:pt x="324" y="81"/>
                            </a:lnTo>
                            <a:lnTo>
                              <a:pt x="314" y="70"/>
                            </a:lnTo>
                            <a:lnTo>
                              <a:pt x="300" y="63"/>
                            </a:lnTo>
                            <a:lnTo>
                              <a:pt x="283" y="60"/>
                            </a:lnTo>
                            <a:lnTo>
                              <a:pt x="325" y="14"/>
                            </a:lnTo>
                            <a:lnTo>
                              <a:pt x="325" y="4"/>
                            </a:lnTo>
                            <a:lnTo>
                              <a:pt x="241" y="4"/>
                            </a:lnTo>
                            <a:lnTo>
                              <a:pt x="241" y="16"/>
                            </a:lnTo>
                            <a:lnTo>
                              <a:pt x="306" y="16"/>
                            </a:lnTo>
                            <a:lnTo>
                              <a:pt x="264" y="64"/>
                            </a:lnTo>
                            <a:lnTo>
                              <a:pt x="266" y="72"/>
                            </a:lnTo>
                            <a:lnTo>
                              <a:pt x="276" y="72"/>
                            </a:lnTo>
                            <a:lnTo>
                              <a:pt x="290" y="74"/>
                            </a:lnTo>
                            <a:lnTo>
                              <a:pt x="302" y="79"/>
                            </a:lnTo>
                            <a:lnTo>
                              <a:pt x="309" y="87"/>
                            </a:lnTo>
                            <a:lnTo>
                              <a:pt x="312" y="98"/>
                            </a:lnTo>
                            <a:lnTo>
                              <a:pt x="312" y="113"/>
                            </a:lnTo>
                            <a:lnTo>
                              <a:pt x="300" y="124"/>
                            </a:lnTo>
                            <a:lnTo>
                              <a:pt x="283" y="124"/>
                            </a:lnTo>
                            <a:lnTo>
                              <a:pt x="271" y="123"/>
                            </a:lnTo>
                            <a:lnTo>
                              <a:pt x="261" y="118"/>
                            </a:lnTo>
                            <a:lnTo>
                              <a:pt x="252" y="112"/>
                            </a:lnTo>
                            <a:lnTo>
                              <a:pt x="244" y="104"/>
                            </a:lnTo>
                            <a:lnTo>
                              <a:pt x="234" y="113"/>
                            </a:lnTo>
                            <a:lnTo>
                              <a:pt x="243" y="123"/>
                            </a:lnTo>
                            <a:lnTo>
                              <a:pt x="254" y="131"/>
                            </a:lnTo>
                            <a:lnTo>
                              <a:pt x="267" y="135"/>
                            </a:lnTo>
                            <a:lnTo>
                              <a:pt x="283" y="137"/>
                            </a:lnTo>
                            <a:lnTo>
                              <a:pt x="300" y="134"/>
                            </a:lnTo>
                            <a:lnTo>
                              <a:pt x="314" y="126"/>
                            </a:lnTo>
                            <a:lnTo>
                              <a:pt x="324" y="113"/>
                            </a:lnTo>
                            <a:lnTo>
                              <a:pt x="327" y="98"/>
                            </a:lnTo>
                            <a:close/>
                            <a:moveTo>
                              <a:pt x="409" y="71"/>
                            </a:moveTo>
                            <a:lnTo>
                              <a:pt x="357" y="71"/>
                            </a:lnTo>
                            <a:lnTo>
                              <a:pt x="357" y="86"/>
                            </a:lnTo>
                            <a:lnTo>
                              <a:pt x="409" y="86"/>
                            </a:lnTo>
                            <a:lnTo>
                              <a:pt x="409" y="71"/>
                            </a:lnTo>
                            <a:close/>
                            <a:moveTo>
                              <a:pt x="537" y="94"/>
                            </a:moveTo>
                            <a:lnTo>
                              <a:pt x="533" y="77"/>
                            </a:lnTo>
                            <a:lnTo>
                              <a:pt x="524" y="65"/>
                            </a:lnTo>
                            <a:lnTo>
                              <a:pt x="523" y="64"/>
                            </a:lnTo>
                            <a:lnTo>
                              <a:pt x="522" y="63"/>
                            </a:lnTo>
                            <a:lnTo>
                              <a:pt x="522" y="94"/>
                            </a:lnTo>
                            <a:lnTo>
                              <a:pt x="519" y="105"/>
                            </a:lnTo>
                            <a:lnTo>
                              <a:pt x="513" y="115"/>
                            </a:lnTo>
                            <a:lnTo>
                              <a:pt x="502" y="122"/>
                            </a:lnTo>
                            <a:lnTo>
                              <a:pt x="489" y="124"/>
                            </a:lnTo>
                            <a:lnTo>
                              <a:pt x="475" y="122"/>
                            </a:lnTo>
                            <a:lnTo>
                              <a:pt x="465" y="116"/>
                            </a:lnTo>
                            <a:lnTo>
                              <a:pt x="458" y="107"/>
                            </a:lnTo>
                            <a:lnTo>
                              <a:pt x="456" y="95"/>
                            </a:lnTo>
                            <a:lnTo>
                              <a:pt x="458" y="84"/>
                            </a:lnTo>
                            <a:lnTo>
                              <a:pt x="465" y="74"/>
                            </a:lnTo>
                            <a:lnTo>
                              <a:pt x="468" y="72"/>
                            </a:lnTo>
                            <a:lnTo>
                              <a:pt x="475" y="68"/>
                            </a:lnTo>
                            <a:lnTo>
                              <a:pt x="489" y="65"/>
                            </a:lnTo>
                            <a:lnTo>
                              <a:pt x="502" y="67"/>
                            </a:lnTo>
                            <a:lnTo>
                              <a:pt x="513" y="73"/>
                            </a:lnTo>
                            <a:lnTo>
                              <a:pt x="519" y="82"/>
                            </a:lnTo>
                            <a:lnTo>
                              <a:pt x="522" y="94"/>
                            </a:lnTo>
                            <a:lnTo>
                              <a:pt x="522" y="63"/>
                            </a:lnTo>
                            <a:lnTo>
                              <a:pt x="508" y="56"/>
                            </a:lnTo>
                            <a:lnTo>
                              <a:pt x="490" y="53"/>
                            </a:lnTo>
                            <a:lnTo>
                              <a:pt x="478" y="55"/>
                            </a:lnTo>
                            <a:lnTo>
                              <a:pt x="467" y="59"/>
                            </a:lnTo>
                            <a:lnTo>
                              <a:pt x="459" y="65"/>
                            </a:lnTo>
                            <a:lnTo>
                              <a:pt x="453" y="72"/>
                            </a:lnTo>
                            <a:lnTo>
                              <a:pt x="456" y="49"/>
                            </a:lnTo>
                            <a:lnTo>
                              <a:pt x="463" y="30"/>
                            </a:lnTo>
                            <a:lnTo>
                              <a:pt x="475" y="18"/>
                            </a:lnTo>
                            <a:lnTo>
                              <a:pt x="492" y="14"/>
                            </a:lnTo>
                            <a:lnTo>
                              <a:pt x="504" y="14"/>
                            </a:lnTo>
                            <a:lnTo>
                              <a:pt x="513" y="18"/>
                            </a:lnTo>
                            <a:lnTo>
                              <a:pt x="524" y="28"/>
                            </a:lnTo>
                            <a:lnTo>
                              <a:pt x="532" y="16"/>
                            </a:lnTo>
                            <a:lnTo>
                              <a:pt x="529" y="14"/>
                            </a:lnTo>
                            <a:lnTo>
                              <a:pt x="523" y="10"/>
                            </a:lnTo>
                            <a:lnTo>
                              <a:pt x="514" y="5"/>
                            </a:lnTo>
                            <a:lnTo>
                              <a:pt x="504" y="2"/>
                            </a:lnTo>
                            <a:lnTo>
                              <a:pt x="493" y="0"/>
                            </a:lnTo>
                            <a:lnTo>
                              <a:pt x="469" y="6"/>
                            </a:lnTo>
                            <a:lnTo>
                              <a:pt x="452" y="21"/>
                            </a:lnTo>
                            <a:lnTo>
                              <a:pt x="441" y="44"/>
                            </a:lnTo>
                            <a:lnTo>
                              <a:pt x="438" y="72"/>
                            </a:lnTo>
                            <a:lnTo>
                              <a:pt x="439" y="91"/>
                            </a:lnTo>
                            <a:lnTo>
                              <a:pt x="442" y="105"/>
                            </a:lnTo>
                            <a:lnTo>
                              <a:pt x="447" y="115"/>
                            </a:lnTo>
                            <a:lnTo>
                              <a:pt x="454" y="124"/>
                            </a:lnTo>
                            <a:lnTo>
                              <a:pt x="462" y="132"/>
                            </a:lnTo>
                            <a:lnTo>
                              <a:pt x="474" y="137"/>
                            </a:lnTo>
                            <a:lnTo>
                              <a:pt x="489" y="137"/>
                            </a:lnTo>
                            <a:lnTo>
                              <a:pt x="508" y="134"/>
                            </a:lnTo>
                            <a:lnTo>
                              <a:pt x="523" y="125"/>
                            </a:lnTo>
                            <a:lnTo>
                              <a:pt x="524" y="124"/>
                            </a:lnTo>
                            <a:lnTo>
                              <a:pt x="533" y="111"/>
                            </a:lnTo>
                            <a:lnTo>
                              <a:pt x="537" y="94"/>
                            </a:lnTo>
                            <a:close/>
                            <a:moveTo>
                              <a:pt x="651" y="4"/>
                            </a:moveTo>
                            <a:lnTo>
                              <a:pt x="561" y="4"/>
                            </a:lnTo>
                            <a:lnTo>
                              <a:pt x="561" y="17"/>
                            </a:lnTo>
                            <a:lnTo>
                              <a:pt x="634" y="17"/>
                            </a:lnTo>
                            <a:lnTo>
                              <a:pt x="574" y="136"/>
                            </a:lnTo>
                            <a:lnTo>
                              <a:pt x="591" y="136"/>
                            </a:lnTo>
                            <a:lnTo>
                              <a:pt x="651" y="14"/>
                            </a:lnTo>
                            <a:lnTo>
                              <a:pt x="651" y="4"/>
                            </a:lnTo>
                            <a:close/>
                            <a:moveTo>
                              <a:pt x="765" y="98"/>
                            </a:moveTo>
                            <a:lnTo>
                              <a:pt x="761" y="81"/>
                            </a:lnTo>
                            <a:lnTo>
                              <a:pt x="752" y="70"/>
                            </a:lnTo>
                            <a:lnTo>
                              <a:pt x="738" y="63"/>
                            </a:lnTo>
                            <a:lnTo>
                              <a:pt x="722" y="60"/>
                            </a:lnTo>
                            <a:lnTo>
                              <a:pt x="764" y="14"/>
                            </a:lnTo>
                            <a:lnTo>
                              <a:pt x="764" y="4"/>
                            </a:lnTo>
                            <a:lnTo>
                              <a:pt x="678" y="4"/>
                            </a:lnTo>
                            <a:lnTo>
                              <a:pt x="678" y="16"/>
                            </a:lnTo>
                            <a:lnTo>
                              <a:pt x="742" y="16"/>
                            </a:lnTo>
                            <a:lnTo>
                              <a:pt x="702" y="64"/>
                            </a:lnTo>
                            <a:lnTo>
                              <a:pt x="705" y="72"/>
                            </a:lnTo>
                            <a:lnTo>
                              <a:pt x="712" y="72"/>
                            </a:lnTo>
                            <a:lnTo>
                              <a:pt x="728" y="74"/>
                            </a:lnTo>
                            <a:lnTo>
                              <a:pt x="740" y="79"/>
                            </a:lnTo>
                            <a:lnTo>
                              <a:pt x="747" y="87"/>
                            </a:lnTo>
                            <a:lnTo>
                              <a:pt x="750" y="98"/>
                            </a:lnTo>
                            <a:lnTo>
                              <a:pt x="750" y="113"/>
                            </a:lnTo>
                            <a:lnTo>
                              <a:pt x="736" y="124"/>
                            </a:lnTo>
                            <a:lnTo>
                              <a:pt x="722" y="124"/>
                            </a:lnTo>
                            <a:lnTo>
                              <a:pt x="710" y="123"/>
                            </a:lnTo>
                            <a:lnTo>
                              <a:pt x="700" y="118"/>
                            </a:lnTo>
                            <a:lnTo>
                              <a:pt x="691" y="112"/>
                            </a:lnTo>
                            <a:lnTo>
                              <a:pt x="682" y="104"/>
                            </a:lnTo>
                            <a:lnTo>
                              <a:pt x="672" y="113"/>
                            </a:lnTo>
                            <a:lnTo>
                              <a:pt x="681" y="123"/>
                            </a:lnTo>
                            <a:lnTo>
                              <a:pt x="692" y="131"/>
                            </a:lnTo>
                            <a:lnTo>
                              <a:pt x="706" y="135"/>
                            </a:lnTo>
                            <a:lnTo>
                              <a:pt x="722" y="137"/>
                            </a:lnTo>
                            <a:lnTo>
                              <a:pt x="739" y="134"/>
                            </a:lnTo>
                            <a:lnTo>
                              <a:pt x="753" y="126"/>
                            </a:lnTo>
                            <a:lnTo>
                              <a:pt x="762" y="113"/>
                            </a:lnTo>
                            <a:lnTo>
                              <a:pt x="765" y="98"/>
                            </a:lnTo>
                            <a:close/>
                            <a:moveTo>
                              <a:pt x="885" y="98"/>
                            </a:moveTo>
                            <a:lnTo>
                              <a:pt x="882" y="81"/>
                            </a:lnTo>
                            <a:lnTo>
                              <a:pt x="873" y="70"/>
                            </a:lnTo>
                            <a:lnTo>
                              <a:pt x="859" y="63"/>
                            </a:lnTo>
                            <a:lnTo>
                              <a:pt x="842" y="60"/>
                            </a:lnTo>
                            <a:lnTo>
                              <a:pt x="884" y="14"/>
                            </a:lnTo>
                            <a:lnTo>
                              <a:pt x="884" y="4"/>
                            </a:lnTo>
                            <a:lnTo>
                              <a:pt x="800" y="4"/>
                            </a:lnTo>
                            <a:lnTo>
                              <a:pt x="800" y="16"/>
                            </a:lnTo>
                            <a:lnTo>
                              <a:pt x="865" y="16"/>
                            </a:lnTo>
                            <a:lnTo>
                              <a:pt x="823" y="64"/>
                            </a:lnTo>
                            <a:lnTo>
                              <a:pt x="825" y="72"/>
                            </a:lnTo>
                            <a:lnTo>
                              <a:pt x="832" y="72"/>
                            </a:lnTo>
                            <a:lnTo>
                              <a:pt x="848" y="74"/>
                            </a:lnTo>
                            <a:lnTo>
                              <a:pt x="860" y="79"/>
                            </a:lnTo>
                            <a:lnTo>
                              <a:pt x="868" y="87"/>
                            </a:lnTo>
                            <a:lnTo>
                              <a:pt x="871" y="98"/>
                            </a:lnTo>
                            <a:lnTo>
                              <a:pt x="871" y="113"/>
                            </a:lnTo>
                            <a:lnTo>
                              <a:pt x="859" y="124"/>
                            </a:lnTo>
                            <a:lnTo>
                              <a:pt x="842" y="124"/>
                            </a:lnTo>
                            <a:lnTo>
                              <a:pt x="830" y="123"/>
                            </a:lnTo>
                            <a:lnTo>
                              <a:pt x="820" y="118"/>
                            </a:lnTo>
                            <a:lnTo>
                              <a:pt x="811" y="112"/>
                            </a:lnTo>
                            <a:lnTo>
                              <a:pt x="802" y="104"/>
                            </a:lnTo>
                            <a:lnTo>
                              <a:pt x="793" y="113"/>
                            </a:lnTo>
                            <a:lnTo>
                              <a:pt x="801" y="123"/>
                            </a:lnTo>
                            <a:lnTo>
                              <a:pt x="812" y="131"/>
                            </a:lnTo>
                            <a:lnTo>
                              <a:pt x="826" y="135"/>
                            </a:lnTo>
                            <a:lnTo>
                              <a:pt x="842" y="137"/>
                            </a:lnTo>
                            <a:lnTo>
                              <a:pt x="859" y="134"/>
                            </a:lnTo>
                            <a:lnTo>
                              <a:pt x="873" y="126"/>
                            </a:lnTo>
                            <a:lnTo>
                              <a:pt x="882" y="113"/>
                            </a:lnTo>
                            <a:lnTo>
                              <a:pt x="885" y="98"/>
                            </a:lnTo>
                            <a:close/>
                          </a:path>
                        </a:pathLst>
                      </a:custGeom>
                      <a:solidFill>
                        <a:srgbClr val="4349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9D6C1" id="docshape37" o:spid="_x0000_s1026" style="position:absolute;margin-left:520.7pt;margin-top:745pt;width:44.3pt;height:6.85pt;z-index:-158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" path="m98,94l94,77,86,65,85,64,84,63r,31l81,105r-6,10l65,122r-13,2l38,122,27,116r-7,-9l18,95,20,84,27,74r3,-2l37,68,50,65r14,2l74,73r7,9l84,94r,-31l71,56,54,53,40,55,29,59r-8,6l15,72,17,49,25,30,37,18,54,14r12,l76,18r9,10l94,16,91,14,86,10,76,5,66,2,55,,31,6,14,21,3,44,,72,1,91r3,14l9,115r6,9l25,132r12,5l52,137r18,-3l85,125r,-1l94,111,98,94xm214,4r-90,l124,17r72,l138,136r16,l214,14r,-10xm327,98l324,81,314,70,300,63,283,60,325,14r,-10l241,4r,12l306,16,264,64r2,8l276,72r14,2l302,79r7,8l312,98r,15l300,124r-17,l271,123r-10,-5l252,112r-8,-8l234,113r9,10l254,131r13,4l283,137r17,-3l314,126r10,-13l327,98xm409,71r-52,l357,86r52,l409,71xm537,94l533,77,524,65r-1,-1l522,63r,31l519,105r-6,10l502,122r-13,2l475,122r-10,-6l458,107,456,95r2,-11l465,74r3,-2l475,68r14,-3l502,67r11,6l519,82r3,12l522,63,508,56,490,53r-12,2l467,59r-8,6l453,72r3,-23l463,30,475,18r17,-4l504,14r9,4l524,28r8,-12l529,14r-6,-4l514,5,504,2,493,,469,6,452,21,441,44r-3,28l439,91r3,14l447,115r7,9l462,132r12,5l489,137r19,-3l523,125r1,-1l533,111r4,-17xm651,4r-90,l561,17r73,l574,136r17,l651,14r,-10xm765,98l761,81,752,70,738,63,722,60,764,14r,-10l678,4r,12l742,16,702,64r3,8l712,72r16,2l740,79r7,8l750,98r,15l736,124r-14,l710,123r-10,-5l691,112r-9,-8l672,113r9,10l692,131r14,4l722,137r17,-3l753,126r9,-13l765,98xm885,98l882,81,873,70,859,63,842,60,884,14r,-10l800,4r,12l865,16,823,64r2,8l832,72r16,2l860,79r8,8l871,98r,15l859,124r-17,l830,123r-10,-5l811,112r-9,-8l793,113r8,10l812,131r14,4l842,137r17,-3l873,126r9,-13l885,98xe" fillcolor="#434951" stroked="f">
              <v:path arrowok="t" o:connecttype="custom" o:connectlocs="53975,9502140;47625,9534525;17145,9535160;17145,9508490;40640,9504045;53340,9501505;18415,9498965;15875,9480550;48260,9472930;54610,9467850;19685,9465310;635,9519285;15875,9545320;53975,9540875;135890,9464040;87630,9547860;207645,9523730;179705,9499600;153035,9471660;175260,9507220;198120,9523730;172085,9539605;148590,9533255;179705,9548495;207645,9523730;259715,9516110;332740,9502775;329565,9528175;301625,9538970;290830,9514840;310515,9502775;331470,9521190;303530,9496425;289560,9492615;320040,9470390;335915,9470390;313055,9461500;278130,9507220;288290,9540240;322580,9546590;340995,9521190;402590,9472295;413385,9464040;468630,9501505;430530,9464040;447675,9507220;474345,9516745;458470,9540240;433070,9527540;448310,9547225;483870,9533255;554355,9505950;561340,9464040;522605,9502140;546100,9511665;545465,9540240;514985,9532620;515620,9544685;554355,9541510" o:connectangles="0,0,0,0,0,0,0,0,0,0,0,0,0,0,0,0,0,0,0,0,0,0,0,0,0,0,0,0,0,0,0,0,0,0,0,0,0,0,0,0,0,0,0,0,0,0,0,0,0,0,0,0,0,0,0,0,0,0,0"/>
              <w10:wrap anchorx="page" anchory="page"/>
            </v:shape>
          </w:pict>
        </mc:Fallback>
      </mc:AlternateContent>
    </w:r>
    <w:r w:rsidR="00D56679">
      <w:rPr>
        <w:noProof/>
      </w:rPr>
      <w:drawing>
        <wp:anchor distT="0" distB="0" distL="0" distR="0" simplePos="0" relativeHeight="487505920" behindDoc="1" locked="0" layoutInCell="1" allowOverlap="1" wp14:anchorId="3E06BE3A" wp14:editId="23BC7976">
          <wp:simplePos x="0" y="0"/>
          <wp:positionH relativeFrom="page">
            <wp:posOffset>4829555</wp:posOffset>
          </wp:positionH>
          <wp:positionV relativeFrom="page">
            <wp:posOffset>9464040</wp:posOffset>
          </wp:positionV>
          <wp:extent cx="92202" cy="8382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8.png"/>
                  <pic:cNvPicPr/>
                </pic:nvPicPr>
                <pic:blipFill>
                  <a:blip r:embed="rId25" cstate="print"/>
                  <a:stretch>
                    <a:fillRect/>
                  </a:stretch>
                </pic:blipFill>
                <pic:spPr>
                  <a:xfrm>
                    <a:off x="0" y="0"/>
                    <a:ext cx="92202" cy="83820"/>
                  </a:xfrm>
                  <a:prstGeom prst="rect">
                    <a:avLst/>
                  </a:prstGeom>
                </pic:spPr>
              </pic:pic>
            </a:graphicData>
          </a:graphic>
        </wp:anchor>
      </w:drawing>
    </w:r>
    <w:r>
      <w:rPr>
        <w:noProof/>
      </w:rPr>
      <mc:AlternateContent>
        <mc:Choice Requires="wps">
          <w:drawing>
            <wp:anchor distT="0" distB="0" distL="114300" distR="114300" simplePos="0" relativeHeight="487506432" behindDoc="1" locked="0" layoutInCell="1" allowOverlap="1" wp14:anchorId="108C6BCD" wp14:editId="76105955">
              <wp:simplePos x="0" y="0"/>
              <wp:positionH relativeFrom="page">
                <wp:posOffset>6118225</wp:posOffset>
              </wp:positionH>
              <wp:positionV relativeFrom="page">
                <wp:posOffset>9464040</wp:posOffset>
              </wp:positionV>
              <wp:extent cx="90805" cy="83820"/>
              <wp:effectExtent l="0" t="0" r="0" b="5080"/>
              <wp:wrapNone/>
              <wp:docPr id="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3820"/>
                      </a:xfrm>
                      <a:custGeom>
                        <a:avLst/>
                        <a:gdLst>
                          <a:gd name="T0" fmla="+- 0 9730 9635"/>
                          <a:gd name="T1" fmla="*/ T0 w 143"/>
                          <a:gd name="T2" fmla="+- 0 14904 14904"/>
                          <a:gd name="T3" fmla="*/ 14904 h 132"/>
                          <a:gd name="T4" fmla="+- 0 9635 9635"/>
                          <a:gd name="T5" fmla="*/ T4 w 143"/>
                          <a:gd name="T6" fmla="+- 0 14904 14904"/>
                          <a:gd name="T7" fmla="*/ 14904 h 132"/>
                          <a:gd name="T8" fmla="+- 0 9635 9635"/>
                          <a:gd name="T9" fmla="*/ T8 w 143"/>
                          <a:gd name="T10" fmla="+- 0 15036 14904"/>
                          <a:gd name="T11" fmla="*/ 15036 h 132"/>
                          <a:gd name="T12" fmla="+- 0 9650 9635"/>
                          <a:gd name="T13" fmla="*/ T12 w 143"/>
                          <a:gd name="T14" fmla="+- 0 15036 14904"/>
                          <a:gd name="T15" fmla="*/ 15036 h 132"/>
                          <a:gd name="T16" fmla="+- 0 9650 9635"/>
                          <a:gd name="T17" fmla="*/ T16 w 143"/>
                          <a:gd name="T18" fmla="+- 0 14977 14904"/>
                          <a:gd name="T19" fmla="*/ 14977 h 132"/>
                          <a:gd name="T20" fmla="+- 0 9722 9635"/>
                          <a:gd name="T21" fmla="*/ T20 w 143"/>
                          <a:gd name="T22" fmla="+- 0 14977 14904"/>
                          <a:gd name="T23" fmla="*/ 14977 h 132"/>
                          <a:gd name="T24" fmla="+- 0 9722 9635"/>
                          <a:gd name="T25" fmla="*/ T24 w 143"/>
                          <a:gd name="T26" fmla="+- 0 14964 14904"/>
                          <a:gd name="T27" fmla="*/ 14964 h 132"/>
                          <a:gd name="T28" fmla="+- 0 9650 9635"/>
                          <a:gd name="T29" fmla="*/ T28 w 143"/>
                          <a:gd name="T30" fmla="+- 0 14964 14904"/>
                          <a:gd name="T31" fmla="*/ 14964 h 132"/>
                          <a:gd name="T32" fmla="+- 0 9650 9635"/>
                          <a:gd name="T33" fmla="*/ T32 w 143"/>
                          <a:gd name="T34" fmla="+- 0 14917 14904"/>
                          <a:gd name="T35" fmla="*/ 14917 h 132"/>
                          <a:gd name="T36" fmla="+- 0 9730 9635"/>
                          <a:gd name="T37" fmla="*/ T36 w 143"/>
                          <a:gd name="T38" fmla="+- 0 14917 14904"/>
                          <a:gd name="T39" fmla="*/ 14917 h 132"/>
                          <a:gd name="T40" fmla="+- 0 9730 9635"/>
                          <a:gd name="T41" fmla="*/ T40 w 143"/>
                          <a:gd name="T42" fmla="+- 0 14904 14904"/>
                          <a:gd name="T43" fmla="*/ 14904 h 132"/>
                          <a:gd name="T44" fmla="+- 0 9778 9635"/>
                          <a:gd name="T45" fmla="*/ T44 w 143"/>
                          <a:gd name="T46" fmla="+- 0 15014 14904"/>
                          <a:gd name="T47" fmla="*/ 15014 h 132"/>
                          <a:gd name="T48" fmla="+- 0 9762 9635"/>
                          <a:gd name="T49" fmla="*/ T48 w 143"/>
                          <a:gd name="T50" fmla="+- 0 15014 14904"/>
                          <a:gd name="T51" fmla="*/ 15014 h 132"/>
                          <a:gd name="T52" fmla="+- 0 9762 9635"/>
                          <a:gd name="T53" fmla="*/ T52 w 143"/>
                          <a:gd name="T54" fmla="+- 0 15036 14904"/>
                          <a:gd name="T55" fmla="*/ 15036 h 132"/>
                          <a:gd name="T56" fmla="+- 0 9778 9635"/>
                          <a:gd name="T57" fmla="*/ T56 w 143"/>
                          <a:gd name="T58" fmla="+- 0 15036 14904"/>
                          <a:gd name="T59" fmla="*/ 15036 h 132"/>
                          <a:gd name="T60" fmla="+- 0 9778 9635"/>
                          <a:gd name="T61" fmla="*/ T60 w 143"/>
                          <a:gd name="T62" fmla="+- 0 15014 14904"/>
                          <a:gd name="T63" fmla="*/ 15014 h 132"/>
                          <a:gd name="T64" fmla="+- 0 9778 9635"/>
                          <a:gd name="T65" fmla="*/ T64 w 143"/>
                          <a:gd name="T66" fmla="+- 0 14938 14904"/>
                          <a:gd name="T67" fmla="*/ 14938 h 132"/>
                          <a:gd name="T68" fmla="+- 0 9762 9635"/>
                          <a:gd name="T69" fmla="*/ T68 w 143"/>
                          <a:gd name="T70" fmla="+- 0 14938 14904"/>
                          <a:gd name="T71" fmla="*/ 14938 h 132"/>
                          <a:gd name="T72" fmla="+- 0 9762 9635"/>
                          <a:gd name="T73" fmla="*/ T72 w 143"/>
                          <a:gd name="T74" fmla="+- 0 14958 14904"/>
                          <a:gd name="T75" fmla="*/ 14958 h 132"/>
                          <a:gd name="T76" fmla="+- 0 9778 9635"/>
                          <a:gd name="T77" fmla="*/ T76 w 143"/>
                          <a:gd name="T78" fmla="+- 0 14958 14904"/>
                          <a:gd name="T79" fmla="*/ 14958 h 132"/>
                          <a:gd name="T80" fmla="+- 0 9778 9635"/>
                          <a:gd name="T81" fmla="*/ T80 w 143"/>
                          <a:gd name="T82" fmla="+- 0 14938 14904"/>
                          <a:gd name="T83" fmla="*/ 14938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3" h="132">
                            <a:moveTo>
                              <a:pt x="95" y="0"/>
                            </a:moveTo>
                            <a:lnTo>
                              <a:pt x="0" y="0"/>
                            </a:lnTo>
                            <a:lnTo>
                              <a:pt x="0" y="132"/>
                            </a:lnTo>
                            <a:lnTo>
                              <a:pt x="15" y="132"/>
                            </a:lnTo>
                            <a:lnTo>
                              <a:pt x="15" y="73"/>
                            </a:lnTo>
                            <a:lnTo>
                              <a:pt x="87" y="73"/>
                            </a:lnTo>
                            <a:lnTo>
                              <a:pt x="87" y="60"/>
                            </a:lnTo>
                            <a:lnTo>
                              <a:pt x="15" y="60"/>
                            </a:lnTo>
                            <a:lnTo>
                              <a:pt x="15" y="13"/>
                            </a:lnTo>
                            <a:lnTo>
                              <a:pt x="95" y="13"/>
                            </a:lnTo>
                            <a:lnTo>
                              <a:pt x="95" y="0"/>
                            </a:lnTo>
                            <a:close/>
                            <a:moveTo>
                              <a:pt x="143" y="110"/>
                            </a:moveTo>
                            <a:lnTo>
                              <a:pt x="127" y="110"/>
                            </a:lnTo>
                            <a:lnTo>
                              <a:pt x="127" y="132"/>
                            </a:lnTo>
                            <a:lnTo>
                              <a:pt x="143" y="132"/>
                            </a:lnTo>
                            <a:lnTo>
                              <a:pt x="143" y="110"/>
                            </a:lnTo>
                            <a:close/>
                            <a:moveTo>
                              <a:pt x="143" y="34"/>
                            </a:moveTo>
                            <a:lnTo>
                              <a:pt x="127" y="34"/>
                            </a:lnTo>
                            <a:lnTo>
                              <a:pt x="127" y="54"/>
                            </a:lnTo>
                            <a:lnTo>
                              <a:pt x="143" y="54"/>
                            </a:lnTo>
                            <a:lnTo>
                              <a:pt x="143" y="34"/>
                            </a:lnTo>
                            <a:close/>
                          </a:path>
                        </a:pathLst>
                      </a:custGeom>
                      <a:solidFill>
                        <a:srgbClr val="4349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CC2DC" id="docshape38" o:spid="_x0000_s1026" style="position:absolute;margin-left:481.75pt;margin-top:745.2pt;width:7.15pt;height:6.6pt;z-index:-158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" path="m95,l,,,132r15,l15,73r72,l87,60r-72,l15,13r80,l95,xm143,110r-16,l127,132r16,l143,110xm143,34r-16,l127,54r16,l143,34xe" fillcolor="#434951" stroked="f">
              <v:path arrowok="t" o:connecttype="custom" o:connectlocs="60325,9464040;0,9464040;0,9547860;9525,9547860;9525,9510395;55245,9510395;55245,9502140;9525,9502140;9525,9472295;60325,9472295;60325,9464040;90805,9533890;80645,9533890;80645,9547860;90805,9547860;90805,9533890;90805,9485630;80645,9485630;80645,9498330;90805,9498330;90805,9485630" o:connectangles="0,0,0,0,0,0,0,0,0,0,0,0,0,0,0,0,0,0,0,0,0"/>
              <w10:wrap anchorx="page" anchory="page"/>
            </v:shape>
          </w:pict>
        </mc:Fallback>
      </mc:AlternateContent>
    </w:r>
    <w:r>
      <w:rPr>
        <w:noProof/>
      </w:rPr>
      <mc:AlternateContent>
        <mc:Choice Requires="wps">
          <w:drawing>
            <wp:anchor distT="0" distB="0" distL="114300" distR="114300" simplePos="0" relativeHeight="487506944" behindDoc="1" locked="0" layoutInCell="1" allowOverlap="1" wp14:anchorId="6C40051E" wp14:editId="6F1137D2">
              <wp:simplePos x="0" y="0"/>
              <wp:positionH relativeFrom="page">
                <wp:posOffset>3122930</wp:posOffset>
              </wp:positionH>
              <wp:positionV relativeFrom="page">
                <wp:posOffset>9487535</wp:posOffset>
              </wp:positionV>
              <wp:extent cx="35560" cy="35560"/>
              <wp:effectExtent l="0" t="0" r="2540" b="2540"/>
              <wp:wrapNone/>
              <wp:docPr id="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35560"/>
                      </a:xfrm>
                      <a:custGeom>
                        <a:avLst/>
                        <a:gdLst>
                          <a:gd name="T0" fmla="+- 0 4961 4918"/>
                          <a:gd name="T1" fmla="*/ T0 w 56"/>
                          <a:gd name="T2" fmla="+- 0 14941 14941"/>
                          <a:gd name="T3" fmla="*/ 14941 h 56"/>
                          <a:gd name="T4" fmla="+- 0 4930 4918"/>
                          <a:gd name="T5" fmla="*/ T4 w 56"/>
                          <a:gd name="T6" fmla="+- 0 14941 14941"/>
                          <a:gd name="T7" fmla="*/ 14941 h 56"/>
                          <a:gd name="T8" fmla="+- 0 4918 4918"/>
                          <a:gd name="T9" fmla="*/ T8 w 56"/>
                          <a:gd name="T10" fmla="+- 0 14953 14941"/>
                          <a:gd name="T11" fmla="*/ 14953 h 56"/>
                          <a:gd name="T12" fmla="+- 0 4918 4918"/>
                          <a:gd name="T13" fmla="*/ T12 w 56"/>
                          <a:gd name="T14" fmla="+- 0 14984 14941"/>
                          <a:gd name="T15" fmla="*/ 14984 h 56"/>
                          <a:gd name="T16" fmla="+- 0 4930 4918"/>
                          <a:gd name="T17" fmla="*/ T16 w 56"/>
                          <a:gd name="T18" fmla="+- 0 14996 14941"/>
                          <a:gd name="T19" fmla="*/ 14996 h 56"/>
                          <a:gd name="T20" fmla="+- 0 4945 4918"/>
                          <a:gd name="T21" fmla="*/ T20 w 56"/>
                          <a:gd name="T22" fmla="+- 0 14996 14941"/>
                          <a:gd name="T23" fmla="*/ 14996 h 56"/>
                          <a:gd name="T24" fmla="+- 0 4961 4918"/>
                          <a:gd name="T25" fmla="*/ T24 w 56"/>
                          <a:gd name="T26" fmla="+- 0 14996 14941"/>
                          <a:gd name="T27" fmla="*/ 14996 h 56"/>
                          <a:gd name="T28" fmla="+- 0 4973 4918"/>
                          <a:gd name="T29" fmla="*/ T28 w 56"/>
                          <a:gd name="T30" fmla="+- 0 14984 14941"/>
                          <a:gd name="T31" fmla="*/ 14984 h 56"/>
                          <a:gd name="T32" fmla="+- 0 4973 4918"/>
                          <a:gd name="T33" fmla="*/ T32 w 56"/>
                          <a:gd name="T34" fmla="+- 0 14953 14941"/>
                          <a:gd name="T35" fmla="*/ 14953 h 56"/>
                          <a:gd name="T36" fmla="+- 0 4961 4918"/>
                          <a:gd name="T37" fmla="*/ T36 w 56"/>
                          <a:gd name="T38" fmla="+- 0 14941 14941"/>
                          <a:gd name="T39" fmla="*/ 1494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 h="56">
                            <a:moveTo>
                              <a:pt x="43" y="0"/>
                            </a:moveTo>
                            <a:lnTo>
                              <a:pt x="12" y="0"/>
                            </a:lnTo>
                            <a:lnTo>
                              <a:pt x="0" y="12"/>
                            </a:lnTo>
                            <a:lnTo>
                              <a:pt x="0" y="43"/>
                            </a:lnTo>
                            <a:lnTo>
                              <a:pt x="12" y="55"/>
                            </a:lnTo>
                            <a:lnTo>
                              <a:pt x="27" y="55"/>
                            </a:lnTo>
                            <a:lnTo>
                              <a:pt x="43" y="55"/>
                            </a:lnTo>
                            <a:lnTo>
                              <a:pt x="55" y="43"/>
                            </a:lnTo>
                            <a:lnTo>
                              <a:pt x="55" y="12"/>
                            </a:lnTo>
                            <a:lnTo>
                              <a:pt x="43" y="0"/>
                            </a:lnTo>
                            <a:close/>
                          </a:path>
                        </a:pathLst>
                      </a:custGeom>
                      <a:solidFill>
                        <a:srgbClr val="9E22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8F04" id="docshape39" o:spid="_x0000_s1026" style="position:absolute;margin-left:245.9pt;margin-top:747.05pt;width:2.8pt;height:2.8pt;z-index:-158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" path="m43,l12,,,12,,43,12,55r15,l43,55,55,43r,-31l43,xe" fillcolor="#9e222e" stroked="f">
              <v:path arrowok="t" o:connecttype="custom" o:connectlocs="27305,9487535;7620,9487535;0,9495155;0,9514840;7620,9522460;17145,9522460;27305,9522460;34925,9514840;34925,9495155;27305,9487535" o:connectangles="0,0,0,0,0,0,0,0,0,0"/>
              <w10:wrap anchorx="page" anchory="page"/>
            </v:shape>
          </w:pict>
        </mc:Fallback>
      </mc:AlternateContent>
    </w:r>
    <w:r>
      <w:rPr>
        <w:noProof/>
      </w:rPr>
      <mc:AlternateContent>
        <mc:Choice Requires="wps">
          <w:drawing>
            <wp:anchor distT="0" distB="0" distL="114300" distR="114300" simplePos="0" relativeHeight="487507456" behindDoc="1" locked="0" layoutInCell="1" allowOverlap="1" wp14:anchorId="02977119" wp14:editId="06DA7EAA">
              <wp:simplePos x="0" y="0"/>
              <wp:positionH relativeFrom="page">
                <wp:posOffset>4690110</wp:posOffset>
              </wp:positionH>
              <wp:positionV relativeFrom="page">
                <wp:posOffset>9487535</wp:posOffset>
              </wp:positionV>
              <wp:extent cx="35560" cy="35560"/>
              <wp:effectExtent l="0" t="0" r="2540" b="2540"/>
              <wp:wrapNone/>
              <wp:docPr id="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35560"/>
                      </a:xfrm>
                      <a:custGeom>
                        <a:avLst/>
                        <a:gdLst>
                          <a:gd name="T0" fmla="+- 0 7429 7386"/>
                          <a:gd name="T1" fmla="*/ T0 w 56"/>
                          <a:gd name="T2" fmla="+- 0 14941 14941"/>
                          <a:gd name="T3" fmla="*/ 14941 h 56"/>
                          <a:gd name="T4" fmla="+- 0 7398 7386"/>
                          <a:gd name="T5" fmla="*/ T4 w 56"/>
                          <a:gd name="T6" fmla="+- 0 14941 14941"/>
                          <a:gd name="T7" fmla="*/ 14941 h 56"/>
                          <a:gd name="T8" fmla="+- 0 7386 7386"/>
                          <a:gd name="T9" fmla="*/ T8 w 56"/>
                          <a:gd name="T10" fmla="+- 0 14953 14941"/>
                          <a:gd name="T11" fmla="*/ 14953 h 56"/>
                          <a:gd name="T12" fmla="+- 0 7386 7386"/>
                          <a:gd name="T13" fmla="*/ T12 w 56"/>
                          <a:gd name="T14" fmla="+- 0 14984 14941"/>
                          <a:gd name="T15" fmla="*/ 14984 h 56"/>
                          <a:gd name="T16" fmla="+- 0 7398 7386"/>
                          <a:gd name="T17" fmla="*/ T16 w 56"/>
                          <a:gd name="T18" fmla="+- 0 14996 14941"/>
                          <a:gd name="T19" fmla="*/ 14996 h 56"/>
                          <a:gd name="T20" fmla="+- 0 7414 7386"/>
                          <a:gd name="T21" fmla="*/ T20 w 56"/>
                          <a:gd name="T22" fmla="+- 0 14996 14941"/>
                          <a:gd name="T23" fmla="*/ 14996 h 56"/>
                          <a:gd name="T24" fmla="+- 0 7429 7386"/>
                          <a:gd name="T25" fmla="*/ T24 w 56"/>
                          <a:gd name="T26" fmla="+- 0 14996 14941"/>
                          <a:gd name="T27" fmla="*/ 14996 h 56"/>
                          <a:gd name="T28" fmla="+- 0 7441 7386"/>
                          <a:gd name="T29" fmla="*/ T28 w 56"/>
                          <a:gd name="T30" fmla="+- 0 14984 14941"/>
                          <a:gd name="T31" fmla="*/ 14984 h 56"/>
                          <a:gd name="T32" fmla="+- 0 7441 7386"/>
                          <a:gd name="T33" fmla="*/ T32 w 56"/>
                          <a:gd name="T34" fmla="+- 0 14953 14941"/>
                          <a:gd name="T35" fmla="*/ 14953 h 56"/>
                          <a:gd name="T36" fmla="+- 0 7429 7386"/>
                          <a:gd name="T37" fmla="*/ T36 w 56"/>
                          <a:gd name="T38" fmla="+- 0 14941 14941"/>
                          <a:gd name="T39" fmla="*/ 1494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 h="56">
                            <a:moveTo>
                              <a:pt x="43" y="0"/>
                            </a:moveTo>
                            <a:lnTo>
                              <a:pt x="12" y="0"/>
                            </a:lnTo>
                            <a:lnTo>
                              <a:pt x="0" y="12"/>
                            </a:lnTo>
                            <a:lnTo>
                              <a:pt x="0" y="43"/>
                            </a:lnTo>
                            <a:lnTo>
                              <a:pt x="12" y="55"/>
                            </a:lnTo>
                            <a:lnTo>
                              <a:pt x="28" y="55"/>
                            </a:lnTo>
                            <a:lnTo>
                              <a:pt x="43" y="55"/>
                            </a:lnTo>
                            <a:lnTo>
                              <a:pt x="55" y="43"/>
                            </a:lnTo>
                            <a:lnTo>
                              <a:pt x="55" y="12"/>
                            </a:lnTo>
                            <a:lnTo>
                              <a:pt x="43" y="0"/>
                            </a:lnTo>
                            <a:close/>
                          </a:path>
                        </a:pathLst>
                      </a:custGeom>
                      <a:solidFill>
                        <a:srgbClr val="9E22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AE4FD" id="docshape40" o:spid="_x0000_s1026" style="position:absolute;margin-left:369.3pt;margin-top:747.05pt;width:2.8pt;height:2.8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" path="m43,l12,,,12,,43,12,55r16,l43,55,55,43r,-31l43,xe" fillcolor="#9e222e" stroked="f">
              <v:path arrowok="t" o:connecttype="custom" o:connectlocs="27305,9487535;7620,9487535;0,9495155;0,9514840;7620,9522460;17780,9522460;27305,9522460;34925,9514840;34925,9495155;27305,9487535" o:connectangles="0,0,0,0,0,0,0,0,0,0"/>
              <w10:wrap anchorx="page" anchory="page"/>
            </v:shape>
          </w:pict>
        </mc:Fallback>
      </mc:AlternateContent>
    </w:r>
    <w:r>
      <w:rPr>
        <w:noProof/>
      </w:rPr>
      <mc:AlternateContent>
        <mc:Choice Requires="wps">
          <w:drawing>
            <wp:anchor distT="0" distB="0" distL="114300" distR="114300" simplePos="0" relativeHeight="487507968" behindDoc="1" locked="0" layoutInCell="1" allowOverlap="1" wp14:anchorId="0739E42E" wp14:editId="52F36775">
              <wp:simplePos x="0" y="0"/>
              <wp:positionH relativeFrom="page">
                <wp:posOffset>5977890</wp:posOffset>
              </wp:positionH>
              <wp:positionV relativeFrom="page">
                <wp:posOffset>9487535</wp:posOffset>
              </wp:positionV>
              <wp:extent cx="36830" cy="35560"/>
              <wp:effectExtent l="0" t="0" r="1270" b="2540"/>
              <wp:wrapNone/>
              <wp:docPr id="4"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5560"/>
                      </a:xfrm>
                      <a:custGeom>
                        <a:avLst/>
                        <a:gdLst>
                          <a:gd name="T0" fmla="+- 0 9458 9414"/>
                          <a:gd name="T1" fmla="*/ T0 w 58"/>
                          <a:gd name="T2" fmla="+- 0 14941 14941"/>
                          <a:gd name="T3" fmla="*/ 14941 h 56"/>
                          <a:gd name="T4" fmla="+- 0 9428 9414"/>
                          <a:gd name="T5" fmla="*/ T4 w 58"/>
                          <a:gd name="T6" fmla="+- 0 14941 14941"/>
                          <a:gd name="T7" fmla="*/ 14941 h 56"/>
                          <a:gd name="T8" fmla="+- 0 9414 9414"/>
                          <a:gd name="T9" fmla="*/ T8 w 58"/>
                          <a:gd name="T10" fmla="+- 0 14953 14941"/>
                          <a:gd name="T11" fmla="*/ 14953 h 56"/>
                          <a:gd name="T12" fmla="+- 0 9414 9414"/>
                          <a:gd name="T13" fmla="*/ T12 w 58"/>
                          <a:gd name="T14" fmla="+- 0 14984 14941"/>
                          <a:gd name="T15" fmla="*/ 14984 h 56"/>
                          <a:gd name="T16" fmla="+- 0 9428 9414"/>
                          <a:gd name="T17" fmla="*/ T16 w 58"/>
                          <a:gd name="T18" fmla="+- 0 14996 14941"/>
                          <a:gd name="T19" fmla="*/ 14996 h 56"/>
                          <a:gd name="T20" fmla="+- 0 9443 9414"/>
                          <a:gd name="T21" fmla="*/ T20 w 58"/>
                          <a:gd name="T22" fmla="+- 0 14996 14941"/>
                          <a:gd name="T23" fmla="*/ 14996 h 56"/>
                          <a:gd name="T24" fmla="+- 0 9458 9414"/>
                          <a:gd name="T25" fmla="*/ T24 w 58"/>
                          <a:gd name="T26" fmla="+- 0 14996 14941"/>
                          <a:gd name="T27" fmla="*/ 14996 h 56"/>
                          <a:gd name="T28" fmla="+- 0 9472 9414"/>
                          <a:gd name="T29" fmla="*/ T28 w 58"/>
                          <a:gd name="T30" fmla="+- 0 14984 14941"/>
                          <a:gd name="T31" fmla="*/ 14984 h 56"/>
                          <a:gd name="T32" fmla="+- 0 9472 9414"/>
                          <a:gd name="T33" fmla="*/ T32 w 58"/>
                          <a:gd name="T34" fmla="+- 0 14953 14941"/>
                          <a:gd name="T35" fmla="*/ 14953 h 56"/>
                          <a:gd name="T36" fmla="+- 0 9458 9414"/>
                          <a:gd name="T37" fmla="*/ T36 w 58"/>
                          <a:gd name="T38" fmla="+- 0 14941 14941"/>
                          <a:gd name="T39" fmla="*/ 1494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 h="56">
                            <a:moveTo>
                              <a:pt x="44" y="0"/>
                            </a:moveTo>
                            <a:lnTo>
                              <a:pt x="14" y="0"/>
                            </a:lnTo>
                            <a:lnTo>
                              <a:pt x="0" y="12"/>
                            </a:lnTo>
                            <a:lnTo>
                              <a:pt x="0" y="43"/>
                            </a:lnTo>
                            <a:lnTo>
                              <a:pt x="14" y="55"/>
                            </a:lnTo>
                            <a:lnTo>
                              <a:pt x="29" y="55"/>
                            </a:lnTo>
                            <a:lnTo>
                              <a:pt x="44" y="55"/>
                            </a:lnTo>
                            <a:lnTo>
                              <a:pt x="58" y="43"/>
                            </a:lnTo>
                            <a:lnTo>
                              <a:pt x="58" y="12"/>
                            </a:lnTo>
                            <a:lnTo>
                              <a:pt x="44" y="0"/>
                            </a:lnTo>
                            <a:close/>
                          </a:path>
                        </a:pathLst>
                      </a:custGeom>
                      <a:solidFill>
                        <a:srgbClr val="9E22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1AD7C" id="docshape41" o:spid="_x0000_s1026" style="position:absolute;margin-left:470.7pt;margin-top:747.05pt;width:2.9pt;height:2.8pt;z-index:-158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" path="m44,l14,,,12,,43,14,55r15,l44,55,58,43r,-31l44,xe" fillcolor="#9e222e" stroked="f">
              <v:path arrowok="t" o:connecttype="custom" o:connectlocs="27940,9487535;8890,9487535;0,9495155;0,9514840;8890,9522460;18415,9522460;27940,9522460;36830,9514840;36830,9495155;27940,9487535" o:connectangles="0,0,0,0,0,0,0,0,0,0"/>
              <w10:wrap anchorx="page" anchory="page"/>
            </v:shape>
          </w:pict>
        </mc:Fallback>
      </mc:AlternateContent>
    </w:r>
    <w:r>
      <w:rPr>
        <w:noProof/>
      </w:rPr>
      <mc:AlternateContent>
        <mc:Choice Requires="wps">
          <w:drawing>
            <wp:anchor distT="0" distB="0" distL="114300" distR="114300" simplePos="0" relativeHeight="487508480" behindDoc="1" locked="0" layoutInCell="1" allowOverlap="1" wp14:anchorId="5ED4CB45" wp14:editId="24871239">
              <wp:simplePos x="0" y="0"/>
              <wp:positionH relativeFrom="page">
                <wp:posOffset>6748780</wp:posOffset>
              </wp:positionH>
              <wp:positionV relativeFrom="page">
                <wp:posOffset>9105900</wp:posOffset>
              </wp:positionV>
              <wp:extent cx="160020" cy="165100"/>
              <wp:effectExtent l="0" t="0" r="5080" b="0"/>
              <wp:wrapNone/>
              <wp:docPr id="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2EDB8" w14:textId="2F2CD21C" w:rsidR="00CE32D8" w:rsidRPr="00C42C25" w:rsidRDefault="00D56679">
                          <w:pPr>
                            <w:spacing w:line="244" w:lineRule="exact"/>
                            <w:ind w:left="60"/>
                          </w:pPr>
                          <w:r w:rsidRPr="00C42C25">
                            <w:fldChar w:fldCharType="begin"/>
                          </w:r>
                          <w:r w:rsidRPr="00C42C25">
                            <w:rPr>
                              <w:w w:val="99"/>
                            </w:rPr>
                            <w:instrText xml:space="preserve"> PAGE </w:instrText>
                          </w:r>
                          <w:r w:rsidRPr="00C42C25">
                            <w:fldChar w:fldCharType="separate"/>
                          </w:r>
                          <w:r w:rsidR="0044228B">
                            <w:rPr>
                              <w:noProof/>
                              <w:w w:val="99"/>
                            </w:rPr>
                            <w:t>1</w:t>
                          </w:r>
                          <w:r w:rsidRPr="00C42C2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4CB45" id="_x0000_t202" coordsize="21600,21600" o:spt="202" path="m,l,21600r21600,l21600,xe">
              <v:stroke joinstyle="miter"/>
              <v:path gradientshapeok="t" o:connecttype="rect"/>
            </v:shapetype>
            <v:shape id="docshape42" o:spid="_x0000_s1026" type="#_x0000_t202" style="position:absolute;margin-left:531.4pt;margin-top:717pt;width:12.6pt;height:13pt;z-index:-158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" filled="f" stroked="f">
              <v:path arrowok="t"/>
              <v:textbox inset="0,0,0,0">
                <w:txbxContent>
                  <w:p w14:paraId="6CD2EDB8" w14:textId="2F2CD21C" w:rsidR="00CE32D8" w:rsidRPr="00C42C25" w:rsidRDefault="00D56679">
                    <w:pPr>
                      <w:spacing w:line="244" w:lineRule="exact"/>
                      <w:ind w:left="60"/>
                    </w:pPr>
                    <w:r w:rsidRPr="00C42C25">
                      <w:fldChar w:fldCharType="begin"/>
                    </w:r>
                    <w:r w:rsidRPr="00C42C25">
                      <w:rPr>
                        <w:w w:val="99"/>
                      </w:rPr>
                      <w:instrText xml:space="preserve"> PAGE </w:instrText>
                    </w:r>
                    <w:r w:rsidRPr="00C42C25">
                      <w:fldChar w:fldCharType="separate"/>
                    </w:r>
                    <w:r w:rsidR="0044228B">
                      <w:rPr>
                        <w:noProof/>
                        <w:w w:val="99"/>
                      </w:rPr>
                      <w:t>1</w:t>
                    </w:r>
                    <w:r w:rsidRPr="00C42C25">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A03C" w14:textId="77777777" w:rsidR="00BC0579" w:rsidRDefault="00BC0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A2550" w14:textId="77777777" w:rsidR="006D1278" w:rsidRDefault="006D1278">
      <w:r>
        <w:separator/>
      </w:r>
    </w:p>
  </w:footnote>
  <w:footnote w:type="continuationSeparator" w:id="0">
    <w:p w14:paraId="10382F28" w14:textId="77777777" w:rsidR="006D1278" w:rsidRDefault="006D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6389" w14:textId="12DE33A8" w:rsidR="00C05705" w:rsidRDefault="00C0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D799" w14:textId="71706B7A" w:rsidR="00E77578" w:rsidRDefault="00E77578">
    <w:pPr>
      <w:pStyle w:val="BodyText"/>
      <w:spacing w:line="14" w:lineRule="auto"/>
      <w:rPr>
        <w:sz w:val="20"/>
      </w:rPr>
    </w:pPr>
  </w:p>
  <w:p w14:paraId="1F66F264" w14:textId="77777777" w:rsidR="00E77578" w:rsidRDefault="00E77578">
    <w:pPr>
      <w:pStyle w:val="BodyText"/>
      <w:spacing w:line="14" w:lineRule="auto"/>
      <w:rPr>
        <w:sz w:val="20"/>
      </w:rPr>
    </w:pPr>
  </w:p>
  <w:p w14:paraId="471F8098" w14:textId="77777777" w:rsidR="00E77578" w:rsidRDefault="00E77578">
    <w:pPr>
      <w:pStyle w:val="BodyText"/>
      <w:spacing w:line="14" w:lineRule="auto"/>
      <w:rPr>
        <w:sz w:val="20"/>
      </w:rPr>
    </w:pPr>
  </w:p>
  <w:p w14:paraId="5A24E0B4" w14:textId="4B6D9CA7" w:rsidR="00CE32D8" w:rsidRDefault="007D4575">
    <w:pPr>
      <w:pStyle w:val="BodyText"/>
      <w:spacing w:line="14" w:lineRule="auto"/>
      <w:rPr>
        <w:sz w:val="20"/>
      </w:rPr>
    </w:pPr>
    <w:r>
      <w:rPr>
        <w:noProof/>
      </w:rPr>
      <mc:AlternateContent>
        <mc:Choice Requires="wpg">
          <w:drawing>
            <wp:anchor distT="0" distB="0" distL="114300" distR="114300" simplePos="0" relativeHeight="487497728" behindDoc="1" locked="0" layoutInCell="1" allowOverlap="1" wp14:anchorId="27EC9F4A" wp14:editId="3BA7A14B">
              <wp:simplePos x="0" y="0"/>
              <wp:positionH relativeFrom="page">
                <wp:posOffset>468630</wp:posOffset>
              </wp:positionH>
              <wp:positionV relativeFrom="page">
                <wp:posOffset>463550</wp:posOffset>
              </wp:positionV>
              <wp:extent cx="524510" cy="437515"/>
              <wp:effectExtent l="0" t="0" r="0" b="0"/>
              <wp:wrapNone/>
              <wp:docPr id="4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 cy="437515"/>
                        <a:chOff x="738" y="730"/>
                        <a:chExt cx="826" cy="689"/>
                      </a:xfrm>
                    </wpg:grpSpPr>
                    <wps:wsp>
                      <wps:cNvPr id="42" name="docshape2"/>
                      <wps:cNvSpPr>
                        <a:spLocks/>
                      </wps:cNvSpPr>
                      <wps:spPr bwMode="auto">
                        <a:xfrm>
                          <a:off x="1090" y="967"/>
                          <a:ext cx="473" cy="452"/>
                        </a:xfrm>
                        <a:custGeom>
                          <a:avLst/>
                          <a:gdLst>
                            <a:gd name="T0" fmla="+- 0 1358 1091"/>
                            <a:gd name="T1" fmla="*/ T0 w 473"/>
                            <a:gd name="T2" fmla="+- 0 967 967"/>
                            <a:gd name="T3" fmla="*/ 967 h 452"/>
                            <a:gd name="T4" fmla="+- 0 1295 1091"/>
                            <a:gd name="T5" fmla="*/ T4 w 473"/>
                            <a:gd name="T6" fmla="+- 0 967 967"/>
                            <a:gd name="T7" fmla="*/ 967 h 452"/>
                            <a:gd name="T8" fmla="+- 0 1091 1091"/>
                            <a:gd name="T9" fmla="*/ T8 w 473"/>
                            <a:gd name="T10" fmla="+- 0 1418 967"/>
                            <a:gd name="T11" fmla="*/ 1418 h 452"/>
                            <a:gd name="T12" fmla="+- 0 1157 1091"/>
                            <a:gd name="T13" fmla="*/ T12 w 473"/>
                            <a:gd name="T14" fmla="+- 0 1418 967"/>
                            <a:gd name="T15" fmla="*/ 1418 h 452"/>
                            <a:gd name="T16" fmla="+- 0 1206 1091"/>
                            <a:gd name="T17" fmla="*/ T16 w 473"/>
                            <a:gd name="T18" fmla="+- 0 1306 967"/>
                            <a:gd name="T19" fmla="*/ 1306 h 452"/>
                            <a:gd name="T20" fmla="+- 0 1512 1091"/>
                            <a:gd name="T21" fmla="*/ T20 w 473"/>
                            <a:gd name="T22" fmla="+- 0 1306 967"/>
                            <a:gd name="T23" fmla="*/ 1306 h 452"/>
                            <a:gd name="T24" fmla="+- 0 1489 1091"/>
                            <a:gd name="T25" fmla="*/ T24 w 473"/>
                            <a:gd name="T26" fmla="+- 0 1254 967"/>
                            <a:gd name="T27" fmla="*/ 1254 h 452"/>
                            <a:gd name="T28" fmla="+- 0 1229 1091"/>
                            <a:gd name="T29" fmla="*/ T28 w 473"/>
                            <a:gd name="T30" fmla="+- 0 1254 967"/>
                            <a:gd name="T31" fmla="*/ 1254 h 452"/>
                            <a:gd name="T32" fmla="+- 0 1327 1091"/>
                            <a:gd name="T33" fmla="*/ T32 w 473"/>
                            <a:gd name="T34" fmla="+- 0 1033 967"/>
                            <a:gd name="T35" fmla="*/ 1033 h 452"/>
                            <a:gd name="T36" fmla="+- 0 1388 1091"/>
                            <a:gd name="T37" fmla="*/ T36 w 473"/>
                            <a:gd name="T38" fmla="+- 0 1033 967"/>
                            <a:gd name="T39" fmla="*/ 1033 h 452"/>
                            <a:gd name="T40" fmla="+- 0 1358 1091"/>
                            <a:gd name="T41" fmla="*/ T40 w 473"/>
                            <a:gd name="T42" fmla="+- 0 967 967"/>
                            <a:gd name="T43" fmla="*/ 967 h 452"/>
                            <a:gd name="T44" fmla="+- 0 1512 1091"/>
                            <a:gd name="T45" fmla="*/ T44 w 473"/>
                            <a:gd name="T46" fmla="+- 0 1306 967"/>
                            <a:gd name="T47" fmla="*/ 1306 h 452"/>
                            <a:gd name="T48" fmla="+- 0 1447 1091"/>
                            <a:gd name="T49" fmla="*/ T48 w 473"/>
                            <a:gd name="T50" fmla="+- 0 1306 967"/>
                            <a:gd name="T51" fmla="*/ 1306 h 452"/>
                            <a:gd name="T52" fmla="+- 0 1496 1091"/>
                            <a:gd name="T53" fmla="*/ T52 w 473"/>
                            <a:gd name="T54" fmla="+- 0 1418 967"/>
                            <a:gd name="T55" fmla="*/ 1418 h 452"/>
                            <a:gd name="T56" fmla="+- 0 1564 1091"/>
                            <a:gd name="T57" fmla="*/ T56 w 473"/>
                            <a:gd name="T58" fmla="+- 0 1418 967"/>
                            <a:gd name="T59" fmla="*/ 1418 h 452"/>
                            <a:gd name="T60" fmla="+- 0 1512 1091"/>
                            <a:gd name="T61" fmla="*/ T60 w 473"/>
                            <a:gd name="T62" fmla="+- 0 1306 967"/>
                            <a:gd name="T63" fmla="*/ 1306 h 452"/>
                            <a:gd name="T64" fmla="+- 0 1388 1091"/>
                            <a:gd name="T65" fmla="*/ T64 w 473"/>
                            <a:gd name="T66" fmla="+- 0 1033 967"/>
                            <a:gd name="T67" fmla="*/ 1033 h 452"/>
                            <a:gd name="T68" fmla="+- 0 1327 1091"/>
                            <a:gd name="T69" fmla="*/ T68 w 473"/>
                            <a:gd name="T70" fmla="+- 0 1033 967"/>
                            <a:gd name="T71" fmla="*/ 1033 h 452"/>
                            <a:gd name="T72" fmla="+- 0 1424 1091"/>
                            <a:gd name="T73" fmla="*/ T72 w 473"/>
                            <a:gd name="T74" fmla="+- 0 1254 967"/>
                            <a:gd name="T75" fmla="*/ 1254 h 452"/>
                            <a:gd name="T76" fmla="+- 0 1489 1091"/>
                            <a:gd name="T77" fmla="*/ T76 w 473"/>
                            <a:gd name="T78" fmla="+- 0 1254 967"/>
                            <a:gd name="T79" fmla="*/ 1254 h 452"/>
                            <a:gd name="T80" fmla="+- 0 1388 1091"/>
                            <a:gd name="T81" fmla="*/ T80 w 473"/>
                            <a:gd name="T82" fmla="+- 0 1033 967"/>
                            <a:gd name="T83" fmla="*/ 1033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3" h="452">
                              <a:moveTo>
                                <a:pt x="267" y="0"/>
                              </a:moveTo>
                              <a:lnTo>
                                <a:pt x="204" y="0"/>
                              </a:lnTo>
                              <a:lnTo>
                                <a:pt x="0" y="451"/>
                              </a:lnTo>
                              <a:lnTo>
                                <a:pt x="66" y="451"/>
                              </a:lnTo>
                              <a:lnTo>
                                <a:pt x="115" y="339"/>
                              </a:lnTo>
                              <a:lnTo>
                                <a:pt x="421" y="339"/>
                              </a:lnTo>
                              <a:lnTo>
                                <a:pt x="398" y="287"/>
                              </a:lnTo>
                              <a:lnTo>
                                <a:pt x="138" y="287"/>
                              </a:lnTo>
                              <a:lnTo>
                                <a:pt x="236" y="66"/>
                              </a:lnTo>
                              <a:lnTo>
                                <a:pt x="297" y="66"/>
                              </a:lnTo>
                              <a:lnTo>
                                <a:pt x="267" y="0"/>
                              </a:lnTo>
                              <a:close/>
                              <a:moveTo>
                                <a:pt x="421" y="339"/>
                              </a:moveTo>
                              <a:lnTo>
                                <a:pt x="356" y="339"/>
                              </a:lnTo>
                              <a:lnTo>
                                <a:pt x="405" y="451"/>
                              </a:lnTo>
                              <a:lnTo>
                                <a:pt x="473" y="451"/>
                              </a:lnTo>
                              <a:lnTo>
                                <a:pt x="421" y="339"/>
                              </a:lnTo>
                              <a:close/>
                              <a:moveTo>
                                <a:pt x="297" y="66"/>
                              </a:moveTo>
                              <a:lnTo>
                                <a:pt x="236" y="66"/>
                              </a:lnTo>
                              <a:lnTo>
                                <a:pt x="333" y="287"/>
                              </a:lnTo>
                              <a:lnTo>
                                <a:pt x="398" y="287"/>
                              </a:lnTo>
                              <a:lnTo>
                                <a:pt x="297" y="66"/>
                              </a:lnTo>
                              <a:close/>
                            </a:path>
                          </a:pathLst>
                        </a:custGeom>
                        <a:solidFill>
                          <a:srgbClr val="4349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3"/>
                      <wps:cNvSpPr>
                        <a:spLocks/>
                      </wps:cNvSpPr>
                      <wps:spPr bwMode="auto">
                        <a:xfrm>
                          <a:off x="737" y="730"/>
                          <a:ext cx="756" cy="534"/>
                        </a:xfrm>
                        <a:custGeom>
                          <a:avLst/>
                          <a:gdLst>
                            <a:gd name="T0" fmla="+- 0 1400 738"/>
                            <a:gd name="T1" fmla="*/ T0 w 756"/>
                            <a:gd name="T2" fmla="+- 0 730 730"/>
                            <a:gd name="T3" fmla="*/ 730 h 534"/>
                            <a:gd name="T4" fmla="+- 0 1309 738"/>
                            <a:gd name="T5" fmla="*/ T4 w 756"/>
                            <a:gd name="T6" fmla="+- 0 743 730"/>
                            <a:gd name="T7" fmla="*/ 743 h 534"/>
                            <a:gd name="T8" fmla="+- 0 1236 738"/>
                            <a:gd name="T9" fmla="*/ T8 w 756"/>
                            <a:gd name="T10" fmla="+- 0 776 730"/>
                            <a:gd name="T11" fmla="*/ 776 h 534"/>
                            <a:gd name="T12" fmla="+- 0 1171 738"/>
                            <a:gd name="T13" fmla="*/ T12 w 756"/>
                            <a:gd name="T14" fmla="+- 0 823 730"/>
                            <a:gd name="T15" fmla="*/ 823 h 534"/>
                            <a:gd name="T16" fmla="+- 0 1113 738"/>
                            <a:gd name="T17" fmla="*/ T16 w 756"/>
                            <a:gd name="T18" fmla="+- 0 877 730"/>
                            <a:gd name="T19" fmla="*/ 877 h 534"/>
                            <a:gd name="T20" fmla="+- 0 1060 738"/>
                            <a:gd name="T21" fmla="*/ T20 w 756"/>
                            <a:gd name="T22" fmla="+- 0 936 730"/>
                            <a:gd name="T23" fmla="*/ 936 h 534"/>
                            <a:gd name="T24" fmla="+- 0 1012 738"/>
                            <a:gd name="T25" fmla="*/ T24 w 756"/>
                            <a:gd name="T26" fmla="+- 0 995 730"/>
                            <a:gd name="T27" fmla="*/ 995 h 534"/>
                            <a:gd name="T28" fmla="+- 0 965 738"/>
                            <a:gd name="T29" fmla="*/ T28 w 756"/>
                            <a:gd name="T30" fmla="+- 0 1049 730"/>
                            <a:gd name="T31" fmla="*/ 1049 h 534"/>
                            <a:gd name="T32" fmla="+- 0 920 738"/>
                            <a:gd name="T33" fmla="*/ T32 w 756"/>
                            <a:gd name="T34" fmla="+- 0 1094 730"/>
                            <a:gd name="T35" fmla="*/ 1094 h 534"/>
                            <a:gd name="T36" fmla="+- 0 874 738"/>
                            <a:gd name="T37" fmla="*/ T36 w 756"/>
                            <a:gd name="T38" fmla="+- 0 1126 730"/>
                            <a:gd name="T39" fmla="*/ 1126 h 534"/>
                            <a:gd name="T40" fmla="+- 0 850 738"/>
                            <a:gd name="T41" fmla="*/ T40 w 756"/>
                            <a:gd name="T42" fmla="+- 0 1136 730"/>
                            <a:gd name="T43" fmla="*/ 1136 h 534"/>
                            <a:gd name="T44" fmla="+- 0 822 738"/>
                            <a:gd name="T45" fmla="*/ T44 w 756"/>
                            <a:gd name="T46" fmla="+- 0 1142 730"/>
                            <a:gd name="T47" fmla="*/ 1142 h 534"/>
                            <a:gd name="T48" fmla="+- 0 797 738"/>
                            <a:gd name="T49" fmla="*/ T48 w 756"/>
                            <a:gd name="T50" fmla="+- 0 1131 730"/>
                            <a:gd name="T51" fmla="*/ 1131 h 534"/>
                            <a:gd name="T52" fmla="+- 0 784 738"/>
                            <a:gd name="T53" fmla="*/ T52 w 756"/>
                            <a:gd name="T54" fmla="+- 0 1093 730"/>
                            <a:gd name="T55" fmla="*/ 1093 h 534"/>
                            <a:gd name="T56" fmla="+- 0 781 738"/>
                            <a:gd name="T57" fmla="*/ T56 w 756"/>
                            <a:gd name="T58" fmla="+- 0 1085 730"/>
                            <a:gd name="T59" fmla="*/ 1085 h 534"/>
                            <a:gd name="T60" fmla="+- 0 784 738"/>
                            <a:gd name="T61" fmla="*/ T60 w 756"/>
                            <a:gd name="T62" fmla="+- 0 1073 730"/>
                            <a:gd name="T63" fmla="*/ 1073 h 534"/>
                            <a:gd name="T64" fmla="+- 0 786 738"/>
                            <a:gd name="T65" fmla="*/ T64 w 756"/>
                            <a:gd name="T66" fmla="+- 0 1066 730"/>
                            <a:gd name="T67" fmla="*/ 1066 h 534"/>
                            <a:gd name="T68" fmla="+- 0 787 738"/>
                            <a:gd name="T69" fmla="*/ T68 w 756"/>
                            <a:gd name="T70" fmla="+- 0 1060 730"/>
                            <a:gd name="T71" fmla="*/ 1060 h 534"/>
                            <a:gd name="T72" fmla="+- 0 738 738"/>
                            <a:gd name="T73" fmla="*/ T72 w 756"/>
                            <a:gd name="T74" fmla="+- 0 1121 730"/>
                            <a:gd name="T75" fmla="*/ 1121 h 534"/>
                            <a:gd name="T76" fmla="+- 0 740 738"/>
                            <a:gd name="T77" fmla="*/ T76 w 756"/>
                            <a:gd name="T78" fmla="+- 0 1173 730"/>
                            <a:gd name="T79" fmla="*/ 1173 h 534"/>
                            <a:gd name="T80" fmla="+- 0 757 738"/>
                            <a:gd name="T81" fmla="*/ T80 w 756"/>
                            <a:gd name="T82" fmla="+- 0 1219 730"/>
                            <a:gd name="T83" fmla="*/ 1219 h 534"/>
                            <a:gd name="T84" fmla="+- 0 791 738"/>
                            <a:gd name="T85" fmla="*/ T84 w 756"/>
                            <a:gd name="T86" fmla="+- 0 1253 730"/>
                            <a:gd name="T87" fmla="*/ 1253 h 534"/>
                            <a:gd name="T88" fmla="+- 0 847 738"/>
                            <a:gd name="T89" fmla="*/ T88 w 756"/>
                            <a:gd name="T90" fmla="+- 0 1264 730"/>
                            <a:gd name="T91" fmla="*/ 1264 h 534"/>
                            <a:gd name="T92" fmla="+- 0 902 738"/>
                            <a:gd name="T93" fmla="*/ T92 w 756"/>
                            <a:gd name="T94" fmla="+- 0 1241 730"/>
                            <a:gd name="T95" fmla="*/ 1241 h 534"/>
                            <a:gd name="T96" fmla="+- 0 955 738"/>
                            <a:gd name="T97" fmla="*/ T96 w 756"/>
                            <a:gd name="T98" fmla="+- 0 1195 730"/>
                            <a:gd name="T99" fmla="*/ 1195 h 534"/>
                            <a:gd name="T100" fmla="+- 0 1003 738"/>
                            <a:gd name="T101" fmla="*/ T100 w 756"/>
                            <a:gd name="T102" fmla="+- 0 1137 730"/>
                            <a:gd name="T103" fmla="*/ 1137 h 534"/>
                            <a:gd name="T104" fmla="+- 0 1045 738"/>
                            <a:gd name="T105" fmla="*/ T104 w 756"/>
                            <a:gd name="T106" fmla="+- 0 1078 730"/>
                            <a:gd name="T107" fmla="*/ 1078 h 534"/>
                            <a:gd name="T108" fmla="+- 0 1076 738"/>
                            <a:gd name="T109" fmla="*/ T108 w 756"/>
                            <a:gd name="T110" fmla="+- 0 1030 730"/>
                            <a:gd name="T111" fmla="*/ 1030 h 534"/>
                            <a:gd name="T112" fmla="+- 0 1156 738"/>
                            <a:gd name="T113" fmla="*/ T112 w 756"/>
                            <a:gd name="T114" fmla="+- 0 924 730"/>
                            <a:gd name="T115" fmla="*/ 924 h 534"/>
                            <a:gd name="T116" fmla="+- 0 1228 738"/>
                            <a:gd name="T117" fmla="*/ T116 w 756"/>
                            <a:gd name="T118" fmla="+- 0 851 730"/>
                            <a:gd name="T119" fmla="*/ 851 h 534"/>
                            <a:gd name="T120" fmla="+- 0 1291 738"/>
                            <a:gd name="T121" fmla="*/ T120 w 756"/>
                            <a:gd name="T122" fmla="+- 0 805 730"/>
                            <a:gd name="T123" fmla="*/ 805 h 534"/>
                            <a:gd name="T124" fmla="+- 0 1345 738"/>
                            <a:gd name="T125" fmla="*/ T124 w 756"/>
                            <a:gd name="T126" fmla="+- 0 781 730"/>
                            <a:gd name="T127" fmla="*/ 781 h 534"/>
                            <a:gd name="T128" fmla="+- 0 1388 738"/>
                            <a:gd name="T129" fmla="*/ T128 w 756"/>
                            <a:gd name="T130" fmla="+- 0 775 730"/>
                            <a:gd name="T131" fmla="*/ 775 h 534"/>
                            <a:gd name="T132" fmla="+- 0 1417 738"/>
                            <a:gd name="T133" fmla="*/ T132 w 756"/>
                            <a:gd name="T134" fmla="+- 0 780 730"/>
                            <a:gd name="T135" fmla="*/ 780 h 534"/>
                            <a:gd name="T136" fmla="+- 0 1442 738"/>
                            <a:gd name="T137" fmla="*/ T136 w 756"/>
                            <a:gd name="T138" fmla="+- 0 798 730"/>
                            <a:gd name="T139" fmla="*/ 798 h 534"/>
                            <a:gd name="T140" fmla="+- 0 1453 738"/>
                            <a:gd name="T141" fmla="*/ T140 w 756"/>
                            <a:gd name="T142" fmla="+- 0 820 730"/>
                            <a:gd name="T143" fmla="*/ 820 h 534"/>
                            <a:gd name="T144" fmla="+- 0 1448 738"/>
                            <a:gd name="T145" fmla="*/ T144 w 756"/>
                            <a:gd name="T146" fmla="+- 0 844 730"/>
                            <a:gd name="T147" fmla="*/ 844 h 534"/>
                            <a:gd name="T148" fmla="+- 0 1375 738"/>
                            <a:gd name="T149" fmla="*/ T148 w 756"/>
                            <a:gd name="T150" fmla="+- 0 876 730"/>
                            <a:gd name="T151" fmla="*/ 876 h 534"/>
                            <a:gd name="T152" fmla="+- 0 1304 738"/>
                            <a:gd name="T153" fmla="*/ T152 w 756"/>
                            <a:gd name="T154" fmla="+- 0 871 730"/>
                            <a:gd name="T155" fmla="*/ 871 h 534"/>
                            <a:gd name="T156" fmla="+- 0 1388 738"/>
                            <a:gd name="T157" fmla="*/ T156 w 756"/>
                            <a:gd name="T158" fmla="+- 0 902 730"/>
                            <a:gd name="T159" fmla="*/ 902 h 534"/>
                            <a:gd name="T160" fmla="+- 0 1435 738"/>
                            <a:gd name="T161" fmla="*/ T160 w 756"/>
                            <a:gd name="T162" fmla="+- 0 909 730"/>
                            <a:gd name="T163" fmla="*/ 909 h 534"/>
                            <a:gd name="T164" fmla="+- 0 1464 738"/>
                            <a:gd name="T165" fmla="*/ T164 w 756"/>
                            <a:gd name="T166" fmla="+- 0 887 730"/>
                            <a:gd name="T167" fmla="*/ 887 h 534"/>
                            <a:gd name="T168" fmla="+- 0 1492 738"/>
                            <a:gd name="T169" fmla="*/ T168 w 756"/>
                            <a:gd name="T170" fmla="+- 0 834 730"/>
                            <a:gd name="T171" fmla="*/ 834 h 534"/>
                            <a:gd name="T172" fmla="+- 0 1493 738"/>
                            <a:gd name="T173" fmla="*/ T172 w 756"/>
                            <a:gd name="T174" fmla="+- 0 792 730"/>
                            <a:gd name="T175" fmla="*/ 792 h 534"/>
                            <a:gd name="T176" fmla="+- 0 1462 738"/>
                            <a:gd name="T177" fmla="*/ T176 w 756"/>
                            <a:gd name="T178" fmla="+- 0 752 730"/>
                            <a:gd name="T179" fmla="*/ 752 h 534"/>
                            <a:gd name="T180" fmla="+- 0 1400 738"/>
                            <a:gd name="T181" fmla="*/ T180 w 756"/>
                            <a:gd name="T182" fmla="+- 0 730 730"/>
                            <a:gd name="T183" fmla="*/ 730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56" h="534">
                              <a:moveTo>
                                <a:pt x="662" y="0"/>
                              </a:moveTo>
                              <a:lnTo>
                                <a:pt x="571" y="13"/>
                              </a:lnTo>
                              <a:lnTo>
                                <a:pt x="498" y="46"/>
                              </a:lnTo>
                              <a:lnTo>
                                <a:pt x="433" y="93"/>
                              </a:lnTo>
                              <a:lnTo>
                                <a:pt x="375" y="147"/>
                              </a:lnTo>
                              <a:lnTo>
                                <a:pt x="322" y="206"/>
                              </a:lnTo>
                              <a:lnTo>
                                <a:pt x="274" y="265"/>
                              </a:lnTo>
                              <a:lnTo>
                                <a:pt x="227" y="319"/>
                              </a:lnTo>
                              <a:lnTo>
                                <a:pt x="182" y="364"/>
                              </a:lnTo>
                              <a:lnTo>
                                <a:pt x="136" y="396"/>
                              </a:lnTo>
                              <a:lnTo>
                                <a:pt x="112" y="406"/>
                              </a:lnTo>
                              <a:lnTo>
                                <a:pt x="84" y="412"/>
                              </a:lnTo>
                              <a:lnTo>
                                <a:pt x="59" y="401"/>
                              </a:lnTo>
                              <a:lnTo>
                                <a:pt x="46" y="363"/>
                              </a:lnTo>
                              <a:lnTo>
                                <a:pt x="43" y="355"/>
                              </a:lnTo>
                              <a:lnTo>
                                <a:pt x="46" y="343"/>
                              </a:lnTo>
                              <a:lnTo>
                                <a:pt x="48" y="336"/>
                              </a:lnTo>
                              <a:lnTo>
                                <a:pt x="49" y="330"/>
                              </a:lnTo>
                              <a:lnTo>
                                <a:pt x="0" y="391"/>
                              </a:lnTo>
                              <a:lnTo>
                                <a:pt x="2" y="443"/>
                              </a:lnTo>
                              <a:lnTo>
                                <a:pt x="19" y="489"/>
                              </a:lnTo>
                              <a:lnTo>
                                <a:pt x="53" y="523"/>
                              </a:lnTo>
                              <a:lnTo>
                                <a:pt x="109" y="534"/>
                              </a:lnTo>
                              <a:lnTo>
                                <a:pt x="164" y="511"/>
                              </a:lnTo>
                              <a:lnTo>
                                <a:pt x="217" y="465"/>
                              </a:lnTo>
                              <a:lnTo>
                                <a:pt x="265" y="407"/>
                              </a:lnTo>
                              <a:lnTo>
                                <a:pt x="307" y="348"/>
                              </a:lnTo>
                              <a:lnTo>
                                <a:pt x="338" y="300"/>
                              </a:lnTo>
                              <a:lnTo>
                                <a:pt x="418" y="194"/>
                              </a:lnTo>
                              <a:lnTo>
                                <a:pt x="490" y="121"/>
                              </a:lnTo>
                              <a:lnTo>
                                <a:pt x="553" y="75"/>
                              </a:lnTo>
                              <a:lnTo>
                                <a:pt x="607" y="51"/>
                              </a:lnTo>
                              <a:lnTo>
                                <a:pt x="650" y="45"/>
                              </a:lnTo>
                              <a:lnTo>
                                <a:pt x="679" y="50"/>
                              </a:lnTo>
                              <a:lnTo>
                                <a:pt x="704" y="68"/>
                              </a:lnTo>
                              <a:lnTo>
                                <a:pt x="715" y="90"/>
                              </a:lnTo>
                              <a:lnTo>
                                <a:pt x="710" y="114"/>
                              </a:lnTo>
                              <a:lnTo>
                                <a:pt x="637" y="146"/>
                              </a:lnTo>
                              <a:lnTo>
                                <a:pt x="566" y="141"/>
                              </a:lnTo>
                              <a:lnTo>
                                <a:pt x="650" y="172"/>
                              </a:lnTo>
                              <a:lnTo>
                                <a:pt x="697" y="179"/>
                              </a:lnTo>
                              <a:lnTo>
                                <a:pt x="726" y="157"/>
                              </a:lnTo>
                              <a:lnTo>
                                <a:pt x="754" y="104"/>
                              </a:lnTo>
                              <a:lnTo>
                                <a:pt x="755" y="62"/>
                              </a:lnTo>
                              <a:lnTo>
                                <a:pt x="724" y="22"/>
                              </a:lnTo>
                              <a:lnTo>
                                <a:pt x="662" y="0"/>
                              </a:lnTo>
                              <a:close/>
                            </a:path>
                          </a:pathLst>
                        </a:custGeom>
                        <a:solidFill>
                          <a:srgbClr val="1852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docshape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772" y="828"/>
                          <a:ext cx="171"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docshape5"/>
                      <wps:cNvSpPr>
                        <a:spLocks/>
                      </wps:cNvSpPr>
                      <wps:spPr bwMode="auto">
                        <a:xfrm>
                          <a:off x="1000" y="820"/>
                          <a:ext cx="65" cy="64"/>
                        </a:xfrm>
                        <a:custGeom>
                          <a:avLst/>
                          <a:gdLst>
                            <a:gd name="T0" fmla="+- 0 1040 1001"/>
                            <a:gd name="T1" fmla="*/ T0 w 65"/>
                            <a:gd name="T2" fmla="+- 0 821 821"/>
                            <a:gd name="T3" fmla="*/ 821 h 64"/>
                            <a:gd name="T4" fmla="+- 0 1031 1001"/>
                            <a:gd name="T5" fmla="*/ T4 w 65"/>
                            <a:gd name="T6" fmla="+- 0 821 821"/>
                            <a:gd name="T7" fmla="*/ 821 h 64"/>
                            <a:gd name="T8" fmla="+- 0 1024 1001"/>
                            <a:gd name="T9" fmla="*/ T8 w 65"/>
                            <a:gd name="T10" fmla="+- 0 822 821"/>
                            <a:gd name="T11" fmla="*/ 822 h 64"/>
                            <a:gd name="T12" fmla="+- 0 1001 1001"/>
                            <a:gd name="T13" fmla="*/ T12 w 65"/>
                            <a:gd name="T14" fmla="+- 0 853 821"/>
                            <a:gd name="T15" fmla="*/ 853 h 64"/>
                            <a:gd name="T16" fmla="+- 0 1004 1001"/>
                            <a:gd name="T17" fmla="*/ T16 w 65"/>
                            <a:gd name="T18" fmla="+- 0 863 821"/>
                            <a:gd name="T19" fmla="*/ 863 h 64"/>
                            <a:gd name="T20" fmla="+- 0 1007 1001"/>
                            <a:gd name="T21" fmla="*/ T20 w 65"/>
                            <a:gd name="T22" fmla="+- 0 870 821"/>
                            <a:gd name="T23" fmla="*/ 870 h 64"/>
                            <a:gd name="T24" fmla="+- 0 1012 1001"/>
                            <a:gd name="T25" fmla="*/ T24 w 65"/>
                            <a:gd name="T26" fmla="+- 0 876 821"/>
                            <a:gd name="T27" fmla="*/ 876 h 64"/>
                            <a:gd name="T28" fmla="+- 0 1019 1001"/>
                            <a:gd name="T29" fmla="*/ T28 w 65"/>
                            <a:gd name="T30" fmla="+- 0 881 821"/>
                            <a:gd name="T31" fmla="*/ 881 h 64"/>
                            <a:gd name="T32" fmla="+- 0 1026 1001"/>
                            <a:gd name="T33" fmla="*/ T32 w 65"/>
                            <a:gd name="T34" fmla="+- 0 883 821"/>
                            <a:gd name="T35" fmla="*/ 883 h 64"/>
                            <a:gd name="T36" fmla="+- 0 1036 1001"/>
                            <a:gd name="T37" fmla="*/ T36 w 65"/>
                            <a:gd name="T38" fmla="+- 0 884 821"/>
                            <a:gd name="T39" fmla="*/ 884 h 64"/>
                            <a:gd name="T40" fmla="+- 0 1043 1001"/>
                            <a:gd name="T41" fmla="*/ T40 w 65"/>
                            <a:gd name="T42" fmla="+- 0 882 821"/>
                            <a:gd name="T43" fmla="*/ 882 h 64"/>
                            <a:gd name="T44" fmla="+- 0 1054 1001"/>
                            <a:gd name="T45" fmla="*/ T44 w 65"/>
                            <a:gd name="T46" fmla="+- 0 876 821"/>
                            <a:gd name="T47" fmla="*/ 876 h 64"/>
                            <a:gd name="T48" fmla="+- 0 1061 1001"/>
                            <a:gd name="T49" fmla="*/ T48 w 65"/>
                            <a:gd name="T50" fmla="+- 0 866 821"/>
                            <a:gd name="T51" fmla="*/ 866 h 64"/>
                            <a:gd name="T52" fmla="+- 0 1065 1001"/>
                            <a:gd name="T53" fmla="*/ T52 w 65"/>
                            <a:gd name="T54" fmla="+- 0 855 821"/>
                            <a:gd name="T55" fmla="*/ 855 h 64"/>
                            <a:gd name="T56" fmla="+- 0 1064 1001"/>
                            <a:gd name="T57" fmla="*/ T56 w 65"/>
                            <a:gd name="T58" fmla="+- 0 842 821"/>
                            <a:gd name="T59" fmla="*/ 842 h 64"/>
                            <a:gd name="T60" fmla="+- 0 1061 1001"/>
                            <a:gd name="T61" fmla="*/ T60 w 65"/>
                            <a:gd name="T62" fmla="+- 0 834 821"/>
                            <a:gd name="T63" fmla="*/ 834 h 64"/>
                            <a:gd name="T64" fmla="+- 0 1055 1001"/>
                            <a:gd name="T65" fmla="*/ T64 w 65"/>
                            <a:gd name="T66" fmla="+- 0 828 821"/>
                            <a:gd name="T67" fmla="*/ 828 h 64"/>
                            <a:gd name="T68" fmla="+- 0 1048 1001"/>
                            <a:gd name="T69" fmla="*/ T68 w 65"/>
                            <a:gd name="T70" fmla="+- 0 823 821"/>
                            <a:gd name="T71" fmla="*/ 823 h 64"/>
                            <a:gd name="T72" fmla="+- 0 1040 1001"/>
                            <a:gd name="T73" fmla="*/ T72 w 65"/>
                            <a:gd name="T74" fmla="+- 0 821 821"/>
                            <a:gd name="T75" fmla="*/ 821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 h="64">
                              <a:moveTo>
                                <a:pt x="39" y="0"/>
                              </a:moveTo>
                              <a:lnTo>
                                <a:pt x="30" y="0"/>
                              </a:lnTo>
                              <a:lnTo>
                                <a:pt x="23" y="1"/>
                              </a:lnTo>
                              <a:lnTo>
                                <a:pt x="0" y="32"/>
                              </a:lnTo>
                              <a:lnTo>
                                <a:pt x="3" y="42"/>
                              </a:lnTo>
                              <a:lnTo>
                                <a:pt x="6" y="49"/>
                              </a:lnTo>
                              <a:lnTo>
                                <a:pt x="11" y="55"/>
                              </a:lnTo>
                              <a:lnTo>
                                <a:pt x="18" y="60"/>
                              </a:lnTo>
                              <a:lnTo>
                                <a:pt x="25" y="62"/>
                              </a:lnTo>
                              <a:lnTo>
                                <a:pt x="35" y="63"/>
                              </a:lnTo>
                              <a:lnTo>
                                <a:pt x="42" y="61"/>
                              </a:lnTo>
                              <a:lnTo>
                                <a:pt x="53" y="55"/>
                              </a:lnTo>
                              <a:lnTo>
                                <a:pt x="60" y="45"/>
                              </a:lnTo>
                              <a:lnTo>
                                <a:pt x="64" y="34"/>
                              </a:lnTo>
                              <a:lnTo>
                                <a:pt x="63" y="21"/>
                              </a:lnTo>
                              <a:lnTo>
                                <a:pt x="60" y="13"/>
                              </a:lnTo>
                              <a:lnTo>
                                <a:pt x="54" y="7"/>
                              </a:lnTo>
                              <a:lnTo>
                                <a:pt x="47" y="2"/>
                              </a:lnTo>
                              <a:lnTo>
                                <a:pt x="39" y="0"/>
                              </a:lnTo>
                              <a:close/>
                            </a:path>
                          </a:pathLst>
                        </a:custGeom>
                        <a:solidFill>
                          <a:srgbClr val="5085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A6DF9" id="docshapegroup1" o:spid="_x0000_s1026" style="position:absolute;margin-left:36.9pt;margin-top:36.5pt;width:41.3pt;height:34.45pt;z-index:-15818752;mso-position-horizontal-relative:page;mso-position-vertical-relative:page" coordorigin="738,730" coordsize="826,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">
              <v:shape id="docshape2" o:spid="_x0000_s1027" style="position:absolute;left:1090;top:967;width:473;height:452;visibility:visible;mso-wrap-style:square;v-text-anchor:top" coordsize="47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" path="m267,l204,,,451r66,l115,339r306,l398,287r-260,l236,66r61,l267,xm421,339r-65,l405,451r68,l421,339xm297,66r-61,l333,287r65,l297,66xe" fillcolor="#434951" stroked="f">
                <v:path arrowok="t" o:connecttype="custom" o:connectlocs="267,967;204,967;0,1418;66,1418;115,1306;421,1306;398,1254;138,1254;236,1033;297,1033;267,967;421,1306;356,1306;405,1418;473,1418;421,1306;297,1033;236,1033;333,1254;398,1254;297,1033" o:connectangles="0,0,0,0,0,0,0,0,0,0,0,0,0,0,0,0,0,0,0,0,0"/>
              </v:shape>
              <v:shape id="docshape3" o:spid="_x0000_s1028" style="position:absolute;left:737;top:730;width:756;height:534;visibility:visible;mso-wrap-style:square;v-text-anchor:top" coordsize="756,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" path="m662,l571,13,498,46,433,93r-58,54l322,206r-48,59l227,319r-45,45l136,396r-24,10l84,412,59,401,46,363r-3,-8l46,343r2,-7l49,330,,391r2,52l19,489r34,34l109,534r55,-23l217,465r48,-58l307,348r31,-48l418,194r72,-73l553,75,607,51r43,-6l679,50r25,18l715,90r-5,24l637,146r-71,-5l650,172r47,7l726,157r28,-53l755,62,724,22,662,xe" fillcolor="#185271" stroked="f">
                <v:path arrowok="t" o:connecttype="custom" o:connectlocs="662,730;571,743;498,776;433,823;375,877;322,936;274,995;227,1049;182,1094;136,1126;112,1136;84,1142;59,1131;46,1093;43,1085;46,1073;48,1066;49,1060;0,1121;2,1173;19,1219;53,1253;109,1264;164,1241;217,1195;265,1137;307,1078;338,1030;418,924;490,851;553,805;607,781;650,775;679,780;704,798;715,820;710,844;637,876;566,871;650,902;697,909;726,887;754,834;755,792;724,752;662,730"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772;top:828;width:171;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">
                <v:imagedata r:id="rId2" o:title=""/>
                <v:path arrowok="t"/>
                <o:lock v:ext="edit" aspectratio="f"/>
              </v:shape>
              <v:shape id="docshape5" o:spid="_x0000_s1030" style="position:absolute;left:1000;top:820;width:65;height:64;visibility:visible;mso-wrap-style:square;v-text-anchor:top"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" path="m39,l30,,23,1,,32,3,42r3,7l11,55r7,5l25,62r10,1l42,61,53,55,60,45,64,34,63,21,60,13,54,7,47,2,39,xe" fillcolor="#5085a3" stroked="f">
                <v:path arrowok="t" o:connecttype="custom" o:connectlocs="39,821;30,821;23,822;0,853;3,863;6,870;11,876;18,881;25,883;35,884;42,882;53,876;60,866;64,855;63,842;60,834;54,828;47,823;39,821" o:connectangles="0,0,0,0,0,0,0,0,0,0,0,0,0,0,0,0,0,0,0"/>
              </v:shape>
              <w10:wrap anchorx="page" anchory="page"/>
            </v:group>
          </w:pict>
        </mc:Fallback>
      </mc:AlternateContent>
    </w:r>
    <w:r>
      <w:rPr>
        <w:noProof/>
      </w:rPr>
      <mc:AlternateContent>
        <mc:Choice Requires="wps">
          <w:drawing>
            <wp:anchor distT="0" distB="0" distL="114300" distR="114300" simplePos="0" relativeHeight="487498240" behindDoc="1" locked="0" layoutInCell="1" allowOverlap="1" wp14:anchorId="28E37D32" wp14:editId="3A46B923">
              <wp:simplePos x="0" y="0"/>
              <wp:positionH relativeFrom="page">
                <wp:posOffset>1040130</wp:posOffset>
              </wp:positionH>
              <wp:positionV relativeFrom="page">
                <wp:posOffset>612140</wp:posOffset>
              </wp:positionV>
              <wp:extent cx="220345" cy="292735"/>
              <wp:effectExtent l="0" t="0" r="0" b="0"/>
              <wp:wrapNone/>
              <wp:docPr id="4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292735"/>
                      </a:xfrm>
                      <a:custGeom>
                        <a:avLst/>
                        <a:gdLst>
                          <a:gd name="T0" fmla="+- 0 1820 1638"/>
                          <a:gd name="T1" fmla="*/ T0 w 347"/>
                          <a:gd name="T2" fmla="+- 0 964 964"/>
                          <a:gd name="T3" fmla="*/ 964 h 461"/>
                          <a:gd name="T4" fmla="+- 0 1745 1638"/>
                          <a:gd name="T5" fmla="*/ T4 w 347"/>
                          <a:gd name="T6" fmla="+- 0 974 964"/>
                          <a:gd name="T7" fmla="*/ 974 h 461"/>
                          <a:gd name="T8" fmla="+- 0 1691 1638"/>
                          <a:gd name="T9" fmla="*/ T8 w 347"/>
                          <a:gd name="T10" fmla="+- 0 1001 964"/>
                          <a:gd name="T11" fmla="*/ 1001 h 461"/>
                          <a:gd name="T12" fmla="+- 0 1652 1638"/>
                          <a:gd name="T13" fmla="*/ T12 w 347"/>
                          <a:gd name="T14" fmla="+- 0 1057 964"/>
                          <a:gd name="T15" fmla="*/ 1057 h 461"/>
                          <a:gd name="T16" fmla="+- 0 1648 1638"/>
                          <a:gd name="T17" fmla="*/ T16 w 347"/>
                          <a:gd name="T18" fmla="+- 0 1092 964"/>
                          <a:gd name="T19" fmla="*/ 1092 h 461"/>
                          <a:gd name="T20" fmla="+- 0 1649 1638"/>
                          <a:gd name="T21" fmla="*/ T20 w 347"/>
                          <a:gd name="T22" fmla="+- 0 1112 964"/>
                          <a:gd name="T23" fmla="*/ 1112 h 461"/>
                          <a:gd name="T24" fmla="+- 0 1682 1638"/>
                          <a:gd name="T25" fmla="*/ T24 w 347"/>
                          <a:gd name="T26" fmla="+- 0 1172 964"/>
                          <a:gd name="T27" fmla="*/ 1172 h 461"/>
                          <a:gd name="T28" fmla="+- 0 1740 1638"/>
                          <a:gd name="T29" fmla="*/ T28 w 347"/>
                          <a:gd name="T30" fmla="+- 0 1204 964"/>
                          <a:gd name="T31" fmla="*/ 1204 h 461"/>
                          <a:gd name="T32" fmla="+- 0 1842 1638"/>
                          <a:gd name="T33" fmla="*/ T32 w 347"/>
                          <a:gd name="T34" fmla="+- 0 1232 964"/>
                          <a:gd name="T35" fmla="*/ 1232 h 461"/>
                          <a:gd name="T36" fmla="+- 0 1868 1638"/>
                          <a:gd name="T37" fmla="*/ T36 w 347"/>
                          <a:gd name="T38" fmla="+- 0 1240 964"/>
                          <a:gd name="T39" fmla="*/ 1240 h 461"/>
                          <a:gd name="T40" fmla="+- 0 1921 1638"/>
                          <a:gd name="T41" fmla="*/ T40 w 347"/>
                          <a:gd name="T42" fmla="+- 0 1284 964"/>
                          <a:gd name="T43" fmla="*/ 1284 h 461"/>
                          <a:gd name="T44" fmla="+- 0 1921 1638"/>
                          <a:gd name="T45" fmla="*/ T44 w 347"/>
                          <a:gd name="T46" fmla="+- 0 1300 964"/>
                          <a:gd name="T47" fmla="*/ 1300 h 461"/>
                          <a:gd name="T48" fmla="+- 0 1877 1638"/>
                          <a:gd name="T49" fmla="*/ T48 w 347"/>
                          <a:gd name="T50" fmla="+- 0 1358 964"/>
                          <a:gd name="T51" fmla="*/ 1358 h 461"/>
                          <a:gd name="T52" fmla="+- 0 1811 1638"/>
                          <a:gd name="T53" fmla="*/ T52 w 347"/>
                          <a:gd name="T54" fmla="+- 0 1368 964"/>
                          <a:gd name="T55" fmla="*/ 1368 h 461"/>
                          <a:gd name="T56" fmla="+- 0 1789 1638"/>
                          <a:gd name="T57" fmla="*/ T56 w 347"/>
                          <a:gd name="T58" fmla="+- 0 1367 964"/>
                          <a:gd name="T59" fmla="*/ 1367 h 461"/>
                          <a:gd name="T60" fmla="+- 0 1727 1638"/>
                          <a:gd name="T61" fmla="*/ T60 w 347"/>
                          <a:gd name="T62" fmla="+- 0 1355 964"/>
                          <a:gd name="T63" fmla="*/ 1355 h 461"/>
                          <a:gd name="T64" fmla="+- 0 1660 1638"/>
                          <a:gd name="T65" fmla="*/ T64 w 347"/>
                          <a:gd name="T66" fmla="+- 0 1318 964"/>
                          <a:gd name="T67" fmla="*/ 1318 h 461"/>
                          <a:gd name="T68" fmla="+- 0 1638 1638"/>
                          <a:gd name="T69" fmla="*/ T68 w 347"/>
                          <a:gd name="T70" fmla="+- 0 1367 964"/>
                          <a:gd name="T71" fmla="*/ 1367 h 461"/>
                          <a:gd name="T72" fmla="+- 0 1689 1638"/>
                          <a:gd name="T73" fmla="*/ T72 w 347"/>
                          <a:gd name="T74" fmla="+- 0 1399 964"/>
                          <a:gd name="T75" fmla="*/ 1399 h 461"/>
                          <a:gd name="T76" fmla="+- 0 1760 1638"/>
                          <a:gd name="T77" fmla="*/ T76 w 347"/>
                          <a:gd name="T78" fmla="+- 0 1420 964"/>
                          <a:gd name="T79" fmla="*/ 1420 h 461"/>
                          <a:gd name="T80" fmla="+- 0 1811 1638"/>
                          <a:gd name="T81" fmla="*/ T80 w 347"/>
                          <a:gd name="T82" fmla="+- 0 1424 964"/>
                          <a:gd name="T83" fmla="*/ 1424 h 461"/>
                          <a:gd name="T84" fmla="+- 0 1838 1638"/>
                          <a:gd name="T85" fmla="*/ T84 w 347"/>
                          <a:gd name="T86" fmla="+- 0 1423 964"/>
                          <a:gd name="T87" fmla="*/ 1423 h 461"/>
                          <a:gd name="T88" fmla="+- 0 1907 1638"/>
                          <a:gd name="T89" fmla="*/ T88 w 347"/>
                          <a:gd name="T90" fmla="+- 0 1408 964"/>
                          <a:gd name="T91" fmla="*/ 1408 h 461"/>
                          <a:gd name="T92" fmla="+- 0 1966 1638"/>
                          <a:gd name="T93" fmla="*/ T92 w 347"/>
                          <a:gd name="T94" fmla="+- 0 1361 964"/>
                          <a:gd name="T95" fmla="*/ 1361 h 461"/>
                          <a:gd name="T96" fmla="+- 0 1985 1638"/>
                          <a:gd name="T97" fmla="*/ T96 w 347"/>
                          <a:gd name="T98" fmla="+- 0 1296 964"/>
                          <a:gd name="T99" fmla="*/ 1296 h 461"/>
                          <a:gd name="T100" fmla="+- 0 1983 1638"/>
                          <a:gd name="T101" fmla="*/ T100 w 347"/>
                          <a:gd name="T102" fmla="+- 0 1276 964"/>
                          <a:gd name="T103" fmla="*/ 1276 h 461"/>
                          <a:gd name="T104" fmla="+- 0 1951 1638"/>
                          <a:gd name="T105" fmla="*/ T104 w 347"/>
                          <a:gd name="T106" fmla="+- 0 1216 964"/>
                          <a:gd name="T107" fmla="*/ 1216 h 461"/>
                          <a:gd name="T108" fmla="+- 0 1893 1638"/>
                          <a:gd name="T109" fmla="*/ T108 w 347"/>
                          <a:gd name="T110" fmla="+- 0 1185 964"/>
                          <a:gd name="T111" fmla="*/ 1185 h 461"/>
                          <a:gd name="T112" fmla="+- 0 1826 1638"/>
                          <a:gd name="T113" fmla="*/ T112 w 347"/>
                          <a:gd name="T114" fmla="+- 0 1165 964"/>
                          <a:gd name="T115" fmla="*/ 1165 h 461"/>
                          <a:gd name="T116" fmla="+- 0 1792 1638"/>
                          <a:gd name="T117" fmla="*/ T116 w 347"/>
                          <a:gd name="T118" fmla="+- 0 1157 964"/>
                          <a:gd name="T119" fmla="*/ 1157 h 461"/>
                          <a:gd name="T120" fmla="+- 0 1778 1638"/>
                          <a:gd name="T121" fmla="*/ T120 w 347"/>
                          <a:gd name="T122" fmla="+- 0 1154 964"/>
                          <a:gd name="T123" fmla="*/ 1154 h 461"/>
                          <a:gd name="T124" fmla="+- 0 1720 1638"/>
                          <a:gd name="T125" fmla="*/ T124 w 347"/>
                          <a:gd name="T126" fmla="+- 0 1119 964"/>
                          <a:gd name="T127" fmla="*/ 1119 h 461"/>
                          <a:gd name="T128" fmla="+- 0 1711 1638"/>
                          <a:gd name="T129" fmla="*/ T128 w 347"/>
                          <a:gd name="T130" fmla="+- 0 1090 964"/>
                          <a:gd name="T131" fmla="*/ 1090 h 461"/>
                          <a:gd name="T132" fmla="+- 0 1713 1638"/>
                          <a:gd name="T133" fmla="*/ T132 w 347"/>
                          <a:gd name="T134" fmla="+- 0 1074 964"/>
                          <a:gd name="T135" fmla="*/ 1074 h 461"/>
                          <a:gd name="T136" fmla="+- 0 1754 1638"/>
                          <a:gd name="T137" fmla="*/ T136 w 347"/>
                          <a:gd name="T138" fmla="+- 0 1029 964"/>
                          <a:gd name="T139" fmla="*/ 1029 h 461"/>
                          <a:gd name="T140" fmla="+- 0 1820 1638"/>
                          <a:gd name="T141" fmla="*/ T140 w 347"/>
                          <a:gd name="T142" fmla="+- 0 1018 964"/>
                          <a:gd name="T143" fmla="*/ 1018 h 461"/>
                          <a:gd name="T144" fmla="+- 0 1836 1638"/>
                          <a:gd name="T145" fmla="*/ T144 w 347"/>
                          <a:gd name="T146" fmla="+- 0 1018 964"/>
                          <a:gd name="T147" fmla="*/ 1018 h 461"/>
                          <a:gd name="T148" fmla="+- 0 1899 1638"/>
                          <a:gd name="T149" fmla="*/ T148 w 347"/>
                          <a:gd name="T150" fmla="+- 0 1032 964"/>
                          <a:gd name="T151" fmla="*/ 1032 h 461"/>
                          <a:gd name="T152" fmla="+- 0 1944 1638"/>
                          <a:gd name="T153" fmla="*/ T152 w 347"/>
                          <a:gd name="T154" fmla="+- 0 1055 964"/>
                          <a:gd name="T155" fmla="*/ 1055 h 461"/>
                          <a:gd name="T156" fmla="+- 0 1966 1638"/>
                          <a:gd name="T157" fmla="*/ T156 w 347"/>
                          <a:gd name="T158" fmla="+- 0 1003 964"/>
                          <a:gd name="T159" fmla="*/ 1003 h 461"/>
                          <a:gd name="T160" fmla="+- 0 1898 1638"/>
                          <a:gd name="T161" fmla="*/ T160 w 347"/>
                          <a:gd name="T162" fmla="+- 0 973 964"/>
                          <a:gd name="T163" fmla="*/ 973 h 461"/>
                          <a:gd name="T164" fmla="+- 0 1841 1638"/>
                          <a:gd name="T165" fmla="*/ T164 w 347"/>
                          <a:gd name="T166" fmla="+- 0 964 964"/>
                          <a:gd name="T167" fmla="*/ 964 h 461"/>
                          <a:gd name="T168" fmla="+- 0 1820 1638"/>
                          <a:gd name="T169" fmla="*/ T168 w 347"/>
                          <a:gd name="T170" fmla="+- 0 964 964"/>
                          <a:gd name="T171" fmla="*/ 964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47" h="461">
                            <a:moveTo>
                              <a:pt x="182" y="0"/>
                            </a:moveTo>
                            <a:lnTo>
                              <a:pt x="107" y="10"/>
                            </a:lnTo>
                            <a:lnTo>
                              <a:pt x="53" y="37"/>
                            </a:lnTo>
                            <a:lnTo>
                              <a:pt x="14" y="93"/>
                            </a:lnTo>
                            <a:lnTo>
                              <a:pt x="10" y="128"/>
                            </a:lnTo>
                            <a:lnTo>
                              <a:pt x="11" y="148"/>
                            </a:lnTo>
                            <a:lnTo>
                              <a:pt x="44" y="208"/>
                            </a:lnTo>
                            <a:lnTo>
                              <a:pt x="102" y="240"/>
                            </a:lnTo>
                            <a:lnTo>
                              <a:pt x="204" y="268"/>
                            </a:lnTo>
                            <a:lnTo>
                              <a:pt x="230" y="276"/>
                            </a:lnTo>
                            <a:lnTo>
                              <a:pt x="283" y="320"/>
                            </a:lnTo>
                            <a:lnTo>
                              <a:pt x="283" y="336"/>
                            </a:lnTo>
                            <a:lnTo>
                              <a:pt x="239" y="394"/>
                            </a:lnTo>
                            <a:lnTo>
                              <a:pt x="173" y="404"/>
                            </a:lnTo>
                            <a:lnTo>
                              <a:pt x="151" y="403"/>
                            </a:lnTo>
                            <a:lnTo>
                              <a:pt x="89" y="391"/>
                            </a:lnTo>
                            <a:lnTo>
                              <a:pt x="22" y="354"/>
                            </a:lnTo>
                            <a:lnTo>
                              <a:pt x="0" y="403"/>
                            </a:lnTo>
                            <a:lnTo>
                              <a:pt x="51" y="435"/>
                            </a:lnTo>
                            <a:lnTo>
                              <a:pt x="122" y="456"/>
                            </a:lnTo>
                            <a:lnTo>
                              <a:pt x="173" y="460"/>
                            </a:lnTo>
                            <a:lnTo>
                              <a:pt x="200" y="459"/>
                            </a:lnTo>
                            <a:lnTo>
                              <a:pt x="269" y="444"/>
                            </a:lnTo>
                            <a:lnTo>
                              <a:pt x="328" y="397"/>
                            </a:lnTo>
                            <a:lnTo>
                              <a:pt x="347" y="332"/>
                            </a:lnTo>
                            <a:lnTo>
                              <a:pt x="345" y="312"/>
                            </a:lnTo>
                            <a:lnTo>
                              <a:pt x="313" y="252"/>
                            </a:lnTo>
                            <a:lnTo>
                              <a:pt x="255" y="221"/>
                            </a:lnTo>
                            <a:lnTo>
                              <a:pt x="188" y="201"/>
                            </a:lnTo>
                            <a:lnTo>
                              <a:pt x="154" y="193"/>
                            </a:lnTo>
                            <a:lnTo>
                              <a:pt x="140" y="190"/>
                            </a:lnTo>
                            <a:lnTo>
                              <a:pt x="82" y="155"/>
                            </a:lnTo>
                            <a:lnTo>
                              <a:pt x="73" y="126"/>
                            </a:lnTo>
                            <a:lnTo>
                              <a:pt x="75" y="110"/>
                            </a:lnTo>
                            <a:lnTo>
                              <a:pt x="116" y="65"/>
                            </a:lnTo>
                            <a:lnTo>
                              <a:pt x="182" y="54"/>
                            </a:lnTo>
                            <a:lnTo>
                              <a:pt x="198" y="54"/>
                            </a:lnTo>
                            <a:lnTo>
                              <a:pt x="261" y="68"/>
                            </a:lnTo>
                            <a:lnTo>
                              <a:pt x="306" y="91"/>
                            </a:lnTo>
                            <a:lnTo>
                              <a:pt x="328" y="39"/>
                            </a:lnTo>
                            <a:lnTo>
                              <a:pt x="260" y="9"/>
                            </a:lnTo>
                            <a:lnTo>
                              <a:pt x="203" y="0"/>
                            </a:lnTo>
                            <a:lnTo>
                              <a:pt x="182" y="0"/>
                            </a:lnTo>
                            <a:close/>
                          </a:path>
                        </a:pathLst>
                      </a:custGeom>
                      <a:solidFill>
                        <a:srgbClr val="4349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2EC42" id="docshape6" o:spid="_x0000_s1026" style="position:absolute;margin-left:81.9pt;margin-top:48.2pt;width:17.35pt;height:23.05pt;z-index:-158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7,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" path="m182,l107,10,53,37,14,93r-4,35l11,148r33,60l102,240r102,28l230,276r53,44l283,336r-44,58l173,404r-22,-1l89,391,22,354,,403r51,32l122,456r51,4l200,459r69,-15l328,397r19,-65l345,312,313,252,255,221,188,201r-34,-8l140,190,82,155,73,126r2,-16l116,65,182,54r16,l261,68r45,23l328,39,260,9,203,,182,xe" fillcolor="#434951" stroked="f">
              <v:path arrowok="t" o:connecttype="custom" o:connectlocs="115570,612140;67945,618490;33655,635635;8890,671195;6350,693420;6985,706120;27940,744220;64770,764540;129540,782320;146050,787400;179705,815340;179705,825500;151765,862330;109855,868680;95885,868045;56515,860425;13970,836930;0,868045;32385,888365;77470,901700;109855,904240;127000,903605;170815,894080;208280,864235;220345,822960;219075,810260;198755,772160;161925,752475;119380,739775;97790,734695;88900,732790;52070,710565;46355,692150;47625,681990;73660,653415;115570,646430;125730,646430;165735,655320;194310,669925;208280,636905;165100,617855;128905,612140;115570,612140" o:connectangles="0,0,0,0,0,0,0,0,0,0,0,0,0,0,0,0,0,0,0,0,0,0,0,0,0,0,0,0,0,0,0,0,0,0,0,0,0,0,0,0,0,0,0"/>
              <w10:wrap anchorx="page" anchory="page"/>
            </v:shape>
          </w:pict>
        </mc:Fallback>
      </mc:AlternateContent>
    </w:r>
    <w:r>
      <w:rPr>
        <w:noProof/>
      </w:rPr>
      <mc:AlternateContent>
        <mc:Choice Requires="wps">
          <w:drawing>
            <wp:anchor distT="0" distB="0" distL="114300" distR="114300" simplePos="0" relativeHeight="487498752" behindDoc="1" locked="0" layoutInCell="1" allowOverlap="1" wp14:anchorId="4639429D" wp14:editId="1DBD6524">
              <wp:simplePos x="0" y="0"/>
              <wp:positionH relativeFrom="page">
                <wp:posOffset>1588135</wp:posOffset>
              </wp:positionH>
              <wp:positionV relativeFrom="page">
                <wp:posOffset>612140</wp:posOffset>
              </wp:positionV>
              <wp:extent cx="260985" cy="292735"/>
              <wp:effectExtent l="0" t="0" r="5715" b="0"/>
              <wp:wrapNone/>
              <wp:docPr id="3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985" cy="292735"/>
                      </a:xfrm>
                      <a:custGeom>
                        <a:avLst/>
                        <a:gdLst>
                          <a:gd name="T0" fmla="+- 0 2740 2501"/>
                          <a:gd name="T1" fmla="*/ T0 w 411"/>
                          <a:gd name="T2" fmla="+- 0 964 964"/>
                          <a:gd name="T3" fmla="*/ 964 h 461"/>
                          <a:gd name="T4" fmla="+- 0 2676 2501"/>
                          <a:gd name="T5" fmla="*/ T4 w 411"/>
                          <a:gd name="T6" fmla="+- 0 971 964"/>
                          <a:gd name="T7" fmla="*/ 971 h 461"/>
                          <a:gd name="T8" fmla="+- 0 2618 2501"/>
                          <a:gd name="T9" fmla="*/ T8 w 411"/>
                          <a:gd name="T10" fmla="+- 0 994 964"/>
                          <a:gd name="T11" fmla="*/ 994 h 461"/>
                          <a:gd name="T12" fmla="+- 0 2550 2501"/>
                          <a:gd name="T13" fmla="*/ T12 w 411"/>
                          <a:gd name="T14" fmla="+- 0 1050 964"/>
                          <a:gd name="T15" fmla="*/ 1050 h 461"/>
                          <a:gd name="T16" fmla="+- 0 2519 2501"/>
                          <a:gd name="T17" fmla="*/ T16 w 411"/>
                          <a:gd name="T18" fmla="+- 0 1102 964"/>
                          <a:gd name="T19" fmla="*/ 1102 h 461"/>
                          <a:gd name="T20" fmla="+- 0 2503 2501"/>
                          <a:gd name="T21" fmla="*/ T20 w 411"/>
                          <a:gd name="T22" fmla="+- 0 1161 964"/>
                          <a:gd name="T23" fmla="*/ 1161 h 461"/>
                          <a:gd name="T24" fmla="+- 0 2501 2501"/>
                          <a:gd name="T25" fmla="*/ T24 w 411"/>
                          <a:gd name="T26" fmla="+- 0 1193 964"/>
                          <a:gd name="T27" fmla="*/ 1193 h 461"/>
                          <a:gd name="T28" fmla="+- 0 2503 2501"/>
                          <a:gd name="T29" fmla="*/ T28 w 411"/>
                          <a:gd name="T30" fmla="+- 0 1226 964"/>
                          <a:gd name="T31" fmla="*/ 1226 h 461"/>
                          <a:gd name="T32" fmla="+- 0 2519 2501"/>
                          <a:gd name="T33" fmla="*/ T32 w 411"/>
                          <a:gd name="T34" fmla="+- 0 1285 964"/>
                          <a:gd name="T35" fmla="*/ 1285 h 461"/>
                          <a:gd name="T36" fmla="+- 0 2550 2501"/>
                          <a:gd name="T37" fmla="*/ T36 w 411"/>
                          <a:gd name="T38" fmla="+- 0 1336 964"/>
                          <a:gd name="T39" fmla="*/ 1336 h 461"/>
                          <a:gd name="T40" fmla="+- 0 2618 2501"/>
                          <a:gd name="T41" fmla="*/ T40 w 411"/>
                          <a:gd name="T42" fmla="+- 0 1394 964"/>
                          <a:gd name="T43" fmla="*/ 1394 h 461"/>
                          <a:gd name="T44" fmla="+- 0 2676 2501"/>
                          <a:gd name="T45" fmla="*/ T44 w 411"/>
                          <a:gd name="T46" fmla="+- 0 1417 964"/>
                          <a:gd name="T47" fmla="*/ 1417 h 461"/>
                          <a:gd name="T48" fmla="+- 0 2740 2501"/>
                          <a:gd name="T49" fmla="*/ T48 w 411"/>
                          <a:gd name="T50" fmla="+- 0 1424 964"/>
                          <a:gd name="T51" fmla="*/ 1424 h 461"/>
                          <a:gd name="T52" fmla="+- 0 2765 2501"/>
                          <a:gd name="T53" fmla="*/ T52 w 411"/>
                          <a:gd name="T54" fmla="+- 0 1423 964"/>
                          <a:gd name="T55" fmla="*/ 1423 h 461"/>
                          <a:gd name="T56" fmla="+- 0 2836 2501"/>
                          <a:gd name="T57" fmla="*/ T56 w 411"/>
                          <a:gd name="T58" fmla="+- 0 1406 964"/>
                          <a:gd name="T59" fmla="*/ 1406 h 461"/>
                          <a:gd name="T60" fmla="+- 0 2896 2501"/>
                          <a:gd name="T61" fmla="*/ T60 w 411"/>
                          <a:gd name="T62" fmla="+- 0 1370 964"/>
                          <a:gd name="T63" fmla="*/ 1370 h 461"/>
                          <a:gd name="T64" fmla="+- 0 2911 2501"/>
                          <a:gd name="T65" fmla="*/ T64 w 411"/>
                          <a:gd name="T66" fmla="+- 0 1354 964"/>
                          <a:gd name="T67" fmla="*/ 1354 h 461"/>
                          <a:gd name="T68" fmla="+- 0 2870 2501"/>
                          <a:gd name="T69" fmla="*/ T68 w 411"/>
                          <a:gd name="T70" fmla="+- 0 1313 964"/>
                          <a:gd name="T71" fmla="*/ 1313 h 461"/>
                          <a:gd name="T72" fmla="+- 0 2843 2501"/>
                          <a:gd name="T73" fmla="*/ T72 w 411"/>
                          <a:gd name="T74" fmla="+- 0 1336 964"/>
                          <a:gd name="T75" fmla="*/ 1336 h 461"/>
                          <a:gd name="T76" fmla="+- 0 2813 2501"/>
                          <a:gd name="T77" fmla="*/ T76 w 411"/>
                          <a:gd name="T78" fmla="+- 0 1353 964"/>
                          <a:gd name="T79" fmla="*/ 1353 h 461"/>
                          <a:gd name="T80" fmla="+- 0 2779 2501"/>
                          <a:gd name="T81" fmla="*/ T80 w 411"/>
                          <a:gd name="T82" fmla="+- 0 1363 964"/>
                          <a:gd name="T83" fmla="*/ 1363 h 461"/>
                          <a:gd name="T84" fmla="+- 0 2743 2501"/>
                          <a:gd name="T85" fmla="*/ T84 w 411"/>
                          <a:gd name="T86" fmla="+- 0 1367 964"/>
                          <a:gd name="T87" fmla="*/ 1367 h 461"/>
                          <a:gd name="T88" fmla="+- 0 2719 2501"/>
                          <a:gd name="T89" fmla="*/ T88 w 411"/>
                          <a:gd name="T90" fmla="+- 0 1365 964"/>
                          <a:gd name="T91" fmla="*/ 1365 h 461"/>
                          <a:gd name="T92" fmla="+- 0 2653 2501"/>
                          <a:gd name="T93" fmla="*/ T92 w 411"/>
                          <a:gd name="T94" fmla="+- 0 1344 964"/>
                          <a:gd name="T95" fmla="*/ 1344 h 461"/>
                          <a:gd name="T96" fmla="+- 0 2602 2501"/>
                          <a:gd name="T97" fmla="*/ T96 w 411"/>
                          <a:gd name="T98" fmla="+- 0 1300 964"/>
                          <a:gd name="T99" fmla="*/ 1300 h 461"/>
                          <a:gd name="T100" fmla="+- 0 2571 2501"/>
                          <a:gd name="T101" fmla="*/ T100 w 411"/>
                          <a:gd name="T102" fmla="+- 0 1240 964"/>
                          <a:gd name="T103" fmla="*/ 1240 h 461"/>
                          <a:gd name="T104" fmla="+- 0 2566 2501"/>
                          <a:gd name="T105" fmla="*/ T104 w 411"/>
                          <a:gd name="T106" fmla="+- 0 1193 964"/>
                          <a:gd name="T107" fmla="*/ 1193 h 461"/>
                          <a:gd name="T108" fmla="+- 0 2567 2501"/>
                          <a:gd name="T109" fmla="*/ T108 w 411"/>
                          <a:gd name="T110" fmla="+- 0 1170 964"/>
                          <a:gd name="T111" fmla="*/ 1170 h 461"/>
                          <a:gd name="T112" fmla="+- 0 2588 2501"/>
                          <a:gd name="T113" fmla="*/ T112 w 411"/>
                          <a:gd name="T114" fmla="+- 0 1104 964"/>
                          <a:gd name="T115" fmla="*/ 1104 h 461"/>
                          <a:gd name="T116" fmla="+- 0 2634 2501"/>
                          <a:gd name="T117" fmla="*/ T116 w 411"/>
                          <a:gd name="T118" fmla="+- 0 1055 964"/>
                          <a:gd name="T119" fmla="*/ 1055 h 461"/>
                          <a:gd name="T120" fmla="+- 0 2696 2501"/>
                          <a:gd name="T121" fmla="*/ T120 w 411"/>
                          <a:gd name="T122" fmla="+- 0 1026 964"/>
                          <a:gd name="T123" fmla="*/ 1026 h 461"/>
                          <a:gd name="T124" fmla="+- 0 2743 2501"/>
                          <a:gd name="T125" fmla="*/ T124 w 411"/>
                          <a:gd name="T126" fmla="+- 0 1020 964"/>
                          <a:gd name="T127" fmla="*/ 1020 h 461"/>
                          <a:gd name="T128" fmla="+- 0 2779 2501"/>
                          <a:gd name="T129" fmla="*/ T128 w 411"/>
                          <a:gd name="T130" fmla="+- 0 1023 964"/>
                          <a:gd name="T131" fmla="*/ 1023 h 461"/>
                          <a:gd name="T132" fmla="+- 0 2813 2501"/>
                          <a:gd name="T133" fmla="*/ T132 w 411"/>
                          <a:gd name="T134" fmla="+- 0 1034 964"/>
                          <a:gd name="T135" fmla="*/ 1034 h 461"/>
                          <a:gd name="T136" fmla="+- 0 2843 2501"/>
                          <a:gd name="T137" fmla="*/ T136 w 411"/>
                          <a:gd name="T138" fmla="+- 0 1050 964"/>
                          <a:gd name="T139" fmla="*/ 1050 h 461"/>
                          <a:gd name="T140" fmla="+- 0 2870 2501"/>
                          <a:gd name="T141" fmla="*/ T140 w 411"/>
                          <a:gd name="T142" fmla="+- 0 1074 964"/>
                          <a:gd name="T143" fmla="*/ 1074 h 461"/>
                          <a:gd name="T144" fmla="+- 0 2911 2501"/>
                          <a:gd name="T145" fmla="*/ T144 w 411"/>
                          <a:gd name="T146" fmla="+- 0 1033 964"/>
                          <a:gd name="T147" fmla="*/ 1033 h 461"/>
                          <a:gd name="T148" fmla="+- 0 2858 2501"/>
                          <a:gd name="T149" fmla="*/ T148 w 411"/>
                          <a:gd name="T150" fmla="+- 0 991 964"/>
                          <a:gd name="T151" fmla="*/ 991 h 461"/>
                          <a:gd name="T152" fmla="+- 0 2791 2501"/>
                          <a:gd name="T153" fmla="*/ T152 w 411"/>
                          <a:gd name="T154" fmla="+- 0 968 964"/>
                          <a:gd name="T155" fmla="*/ 968 h 461"/>
                          <a:gd name="T156" fmla="+- 0 2766 2501"/>
                          <a:gd name="T157" fmla="*/ T156 w 411"/>
                          <a:gd name="T158" fmla="+- 0 965 964"/>
                          <a:gd name="T159" fmla="*/ 965 h 461"/>
                          <a:gd name="T160" fmla="+- 0 2740 2501"/>
                          <a:gd name="T161" fmla="*/ T160 w 411"/>
                          <a:gd name="T162" fmla="+- 0 964 964"/>
                          <a:gd name="T163" fmla="*/ 964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11" h="461">
                            <a:moveTo>
                              <a:pt x="239" y="0"/>
                            </a:moveTo>
                            <a:lnTo>
                              <a:pt x="175" y="7"/>
                            </a:lnTo>
                            <a:lnTo>
                              <a:pt x="117" y="30"/>
                            </a:lnTo>
                            <a:lnTo>
                              <a:pt x="49" y="86"/>
                            </a:lnTo>
                            <a:lnTo>
                              <a:pt x="18" y="138"/>
                            </a:lnTo>
                            <a:lnTo>
                              <a:pt x="2" y="197"/>
                            </a:lnTo>
                            <a:lnTo>
                              <a:pt x="0" y="229"/>
                            </a:lnTo>
                            <a:lnTo>
                              <a:pt x="2" y="262"/>
                            </a:lnTo>
                            <a:lnTo>
                              <a:pt x="18" y="321"/>
                            </a:lnTo>
                            <a:lnTo>
                              <a:pt x="49" y="372"/>
                            </a:lnTo>
                            <a:lnTo>
                              <a:pt x="117" y="430"/>
                            </a:lnTo>
                            <a:lnTo>
                              <a:pt x="175" y="453"/>
                            </a:lnTo>
                            <a:lnTo>
                              <a:pt x="239" y="460"/>
                            </a:lnTo>
                            <a:lnTo>
                              <a:pt x="264" y="459"/>
                            </a:lnTo>
                            <a:lnTo>
                              <a:pt x="335" y="442"/>
                            </a:lnTo>
                            <a:lnTo>
                              <a:pt x="395" y="406"/>
                            </a:lnTo>
                            <a:lnTo>
                              <a:pt x="410" y="390"/>
                            </a:lnTo>
                            <a:lnTo>
                              <a:pt x="369" y="349"/>
                            </a:lnTo>
                            <a:lnTo>
                              <a:pt x="342" y="372"/>
                            </a:lnTo>
                            <a:lnTo>
                              <a:pt x="312" y="389"/>
                            </a:lnTo>
                            <a:lnTo>
                              <a:pt x="278" y="399"/>
                            </a:lnTo>
                            <a:lnTo>
                              <a:pt x="242" y="403"/>
                            </a:lnTo>
                            <a:lnTo>
                              <a:pt x="218" y="401"/>
                            </a:lnTo>
                            <a:lnTo>
                              <a:pt x="152" y="380"/>
                            </a:lnTo>
                            <a:lnTo>
                              <a:pt x="101" y="336"/>
                            </a:lnTo>
                            <a:lnTo>
                              <a:pt x="70" y="276"/>
                            </a:lnTo>
                            <a:lnTo>
                              <a:pt x="65" y="229"/>
                            </a:lnTo>
                            <a:lnTo>
                              <a:pt x="66" y="206"/>
                            </a:lnTo>
                            <a:lnTo>
                              <a:pt x="87" y="140"/>
                            </a:lnTo>
                            <a:lnTo>
                              <a:pt x="133" y="91"/>
                            </a:lnTo>
                            <a:lnTo>
                              <a:pt x="195" y="62"/>
                            </a:lnTo>
                            <a:lnTo>
                              <a:pt x="242" y="56"/>
                            </a:lnTo>
                            <a:lnTo>
                              <a:pt x="278" y="59"/>
                            </a:lnTo>
                            <a:lnTo>
                              <a:pt x="312" y="70"/>
                            </a:lnTo>
                            <a:lnTo>
                              <a:pt x="342" y="86"/>
                            </a:lnTo>
                            <a:lnTo>
                              <a:pt x="369" y="110"/>
                            </a:lnTo>
                            <a:lnTo>
                              <a:pt x="410" y="69"/>
                            </a:lnTo>
                            <a:lnTo>
                              <a:pt x="357" y="27"/>
                            </a:lnTo>
                            <a:lnTo>
                              <a:pt x="290" y="4"/>
                            </a:lnTo>
                            <a:lnTo>
                              <a:pt x="265" y="1"/>
                            </a:lnTo>
                            <a:lnTo>
                              <a:pt x="239" y="0"/>
                            </a:lnTo>
                            <a:close/>
                          </a:path>
                        </a:pathLst>
                      </a:custGeom>
                      <a:solidFill>
                        <a:srgbClr val="4349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4F3E0" id="docshape7" o:spid="_x0000_s1026" style="position:absolute;margin-left:125.05pt;margin-top:48.2pt;width:20.55pt;height:23.05pt;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" path="m239,l175,7,117,30,49,86,18,138,2,197,,229r2,33l18,321r31,51l117,430r58,23l239,460r25,-1l335,442r60,-36l410,390,369,349r-27,23l312,389r-34,10l242,403r-24,-2l152,380,101,336,70,276,65,229r1,-23l87,140,133,91,195,62r47,-6l278,59r34,11l342,86r27,24l410,69,357,27,290,4,265,1,239,xe" fillcolor="#434951" stroked="f">
              <v:path arrowok="t" o:connecttype="custom" o:connectlocs="151765,612140;111125,616585;74295,631190;31115,666750;11430,699770;1270,737235;0,757555;1270,778510;11430,815975;31115,848360;74295,885190;111125,899795;151765,904240;167640,903605;212725,892810;250825,869950;260350,859790;234315,833755;217170,848360;198120,859155;176530,865505;153670,868045;138430,866775;96520,853440;64135,825500;44450,787400;41275,757555;41910,742950;55245,701040;84455,669925;123825,651510;153670,647700;176530,649605;198120,656590;217170,666750;234315,681990;260350,655955;226695,629285;184150,614680;168275,612775;151765,612140" o:connectangles="0,0,0,0,0,0,0,0,0,0,0,0,0,0,0,0,0,0,0,0,0,0,0,0,0,0,0,0,0,0,0,0,0,0,0,0,0,0,0,0,0"/>
              <w10:wrap anchorx="page" anchory="page"/>
            </v:shape>
          </w:pict>
        </mc:Fallback>
      </mc:AlternateContent>
    </w:r>
    <w:r>
      <w:rPr>
        <w:noProof/>
      </w:rPr>
      <mc:AlternateContent>
        <mc:Choice Requires="wps">
          <w:drawing>
            <wp:anchor distT="0" distB="0" distL="114300" distR="114300" simplePos="0" relativeHeight="487499264" behindDoc="1" locked="0" layoutInCell="1" allowOverlap="1" wp14:anchorId="05DDE355" wp14:editId="2C66F1C5">
              <wp:simplePos x="0" y="0"/>
              <wp:positionH relativeFrom="page">
                <wp:posOffset>1303655</wp:posOffset>
              </wp:positionH>
              <wp:positionV relativeFrom="page">
                <wp:posOffset>614045</wp:posOffset>
              </wp:positionV>
              <wp:extent cx="238125" cy="287020"/>
              <wp:effectExtent l="0" t="0" r="3175" b="5080"/>
              <wp:wrapNone/>
              <wp:docPr id="3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87020"/>
                      </a:xfrm>
                      <a:custGeom>
                        <a:avLst/>
                        <a:gdLst>
                          <a:gd name="T0" fmla="+- 0 2428 2053"/>
                          <a:gd name="T1" fmla="*/ T0 w 375"/>
                          <a:gd name="T2" fmla="+- 0 967 967"/>
                          <a:gd name="T3" fmla="*/ 967 h 452"/>
                          <a:gd name="T4" fmla="+- 0 2053 2053"/>
                          <a:gd name="T5" fmla="*/ T4 w 375"/>
                          <a:gd name="T6" fmla="+- 0 967 967"/>
                          <a:gd name="T7" fmla="*/ 967 h 452"/>
                          <a:gd name="T8" fmla="+- 0 2053 2053"/>
                          <a:gd name="T9" fmla="*/ T8 w 375"/>
                          <a:gd name="T10" fmla="+- 0 1025 967"/>
                          <a:gd name="T11" fmla="*/ 1025 h 452"/>
                          <a:gd name="T12" fmla="+- 0 2208 2053"/>
                          <a:gd name="T13" fmla="*/ T12 w 375"/>
                          <a:gd name="T14" fmla="+- 0 1025 967"/>
                          <a:gd name="T15" fmla="*/ 1025 h 452"/>
                          <a:gd name="T16" fmla="+- 0 2208 2053"/>
                          <a:gd name="T17" fmla="*/ T16 w 375"/>
                          <a:gd name="T18" fmla="+- 0 1419 967"/>
                          <a:gd name="T19" fmla="*/ 1419 h 452"/>
                          <a:gd name="T20" fmla="+- 0 2273 2053"/>
                          <a:gd name="T21" fmla="*/ T20 w 375"/>
                          <a:gd name="T22" fmla="+- 0 1419 967"/>
                          <a:gd name="T23" fmla="*/ 1419 h 452"/>
                          <a:gd name="T24" fmla="+- 0 2273 2053"/>
                          <a:gd name="T25" fmla="*/ T24 w 375"/>
                          <a:gd name="T26" fmla="+- 0 1025 967"/>
                          <a:gd name="T27" fmla="*/ 1025 h 452"/>
                          <a:gd name="T28" fmla="+- 0 2428 2053"/>
                          <a:gd name="T29" fmla="*/ T28 w 375"/>
                          <a:gd name="T30" fmla="+- 0 1025 967"/>
                          <a:gd name="T31" fmla="*/ 1025 h 452"/>
                          <a:gd name="T32" fmla="+- 0 2428 2053"/>
                          <a:gd name="T33" fmla="*/ T32 w 375"/>
                          <a:gd name="T34" fmla="+- 0 967 967"/>
                          <a:gd name="T35" fmla="*/ 967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5" h="452">
                            <a:moveTo>
                              <a:pt x="375" y="0"/>
                            </a:moveTo>
                            <a:lnTo>
                              <a:pt x="0" y="0"/>
                            </a:lnTo>
                            <a:lnTo>
                              <a:pt x="0" y="58"/>
                            </a:lnTo>
                            <a:lnTo>
                              <a:pt x="155" y="58"/>
                            </a:lnTo>
                            <a:lnTo>
                              <a:pt x="155" y="452"/>
                            </a:lnTo>
                            <a:lnTo>
                              <a:pt x="220" y="452"/>
                            </a:lnTo>
                            <a:lnTo>
                              <a:pt x="220" y="58"/>
                            </a:lnTo>
                            <a:lnTo>
                              <a:pt x="375" y="58"/>
                            </a:lnTo>
                            <a:lnTo>
                              <a:pt x="375" y="0"/>
                            </a:lnTo>
                            <a:close/>
                          </a:path>
                        </a:pathLst>
                      </a:custGeom>
                      <a:solidFill>
                        <a:srgbClr val="4349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5BDB4" id="docshape8" o:spid="_x0000_s1026" style="position:absolute;margin-left:102.65pt;margin-top:48.35pt;width:18.75pt;height:22.6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" path="m375,l,,,58r155,l155,452r65,l220,58r155,l375,xe" fillcolor="#434951" stroked="f">
              <v:path arrowok="t" o:connecttype="custom" o:connectlocs="238125,614045;0,614045;0,650875;98425,650875;98425,901065;139700,901065;139700,650875;238125,650875;238125,614045" o:connectangles="0,0,0,0,0,0,0,0,0"/>
              <w10:wrap anchorx="page" anchory="page"/>
            </v:shape>
          </w:pict>
        </mc:Fallback>
      </mc:AlternateContent>
    </w:r>
    <w:r>
      <w:rPr>
        <w:noProof/>
      </w:rPr>
      <mc:AlternateContent>
        <mc:Choice Requires="wps">
          <w:drawing>
            <wp:anchor distT="0" distB="0" distL="114300" distR="114300" simplePos="0" relativeHeight="487499776" behindDoc="1" locked="0" layoutInCell="1" allowOverlap="1" wp14:anchorId="0455EDC2" wp14:editId="6F8EE11F">
              <wp:simplePos x="0" y="0"/>
              <wp:positionH relativeFrom="page">
                <wp:posOffset>1893570</wp:posOffset>
              </wp:positionH>
              <wp:positionV relativeFrom="page">
                <wp:posOffset>614045</wp:posOffset>
              </wp:positionV>
              <wp:extent cx="236220" cy="287020"/>
              <wp:effectExtent l="0" t="0" r="5080" b="5080"/>
              <wp:wrapNone/>
              <wp:docPr id="3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 cy="287020"/>
                      </a:xfrm>
                      <a:custGeom>
                        <a:avLst/>
                        <a:gdLst>
                          <a:gd name="T0" fmla="+- 0 3354 2982"/>
                          <a:gd name="T1" fmla="*/ T0 w 372"/>
                          <a:gd name="T2" fmla="+- 0 967 967"/>
                          <a:gd name="T3" fmla="*/ 967 h 452"/>
                          <a:gd name="T4" fmla="+- 0 2982 2982"/>
                          <a:gd name="T5" fmla="*/ T4 w 372"/>
                          <a:gd name="T6" fmla="+- 0 967 967"/>
                          <a:gd name="T7" fmla="*/ 967 h 452"/>
                          <a:gd name="T8" fmla="+- 0 2982 2982"/>
                          <a:gd name="T9" fmla="*/ T8 w 372"/>
                          <a:gd name="T10" fmla="+- 0 1025 967"/>
                          <a:gd name="T11" fmla="*/ 1025 h 452"/>
                          <a:gd name="T12" fmla="+- 0 3137 2982"/>
                          <a:gd name="T13" fmla="*/ T12 w 372"/>
                          <a:gd name="T14" fmla="+- 0 1025 967"/>
                          <a:gd name="T15" fmla="*/ 1025 h 452"/>
                          <a:gd name="T16" fmla="+- 0 3137 2982"/>
                          <a:gd name="T17" fmla="*/ T16 w 372"/>
                          <a:gd name="T18" fmla="+- 0 1419 967"/>
                          <a:gd name="T19" fmla="*/ 1419 h 452"/>
                          <a:gd name="T20" fmla="+- 0 3199 2982"/>
                          <a:gd name="T21" fmla="*/ T20 w 372"/>
                          <a:gd name="T22" fmla="+- 0 1419 967"/>
                          <a:gd name="T23" fmla="*/ 1419 h 452"/>
                          <a:gd name="T24" fmla="+- 0 3199 2982"/>
                          <a:gd name="T25" fmla="*/ T24 w 372"/>
                          <a:gd name="T26" fmla="+- 0 1025 967"/>
                          <a:gd name="T27" fmla="*/ 1025 h 452"/>
                          <a:gd name="T28" fmla="+- 0 3354 2982"/>
                          <a:gd name="T29" fmla="*/ T28 w 372"/>
                          <a:gd name="T30" fmla="+- 0 1025 967"/>
                          <a:gd name="T31" fmla="*/ 1025 h 452"/>
                          <a:gd name="T32" fmla="+- 0 3354 2982"/>
                          <a:gd name="T33" fmla="*/ T32 w 372"/>
                          <a:gd name="T34" fmla="+- 0 967 967"/>
                          <a:gd name="T35" fmla="*/ 967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2" h="452">
                            <a:moveTo>
                              <a:pt x="372" y="0"/>
                            </a:moveTo>
                            <a:lnTo>
                              <a:pt x="0" y="0"/>
                            </a:lnTo>
                            <a:lnTo>
                              <a:pt x="0" y="58"/>
                            </a:lnTo>
                            <a:lnTo>
                              <a:pt x="155" y="58"/>
                            </a:lnTo>
                            <a:lnTo>
                              <a:pt x="155" y="452"/>
                            </a:lnTo>
                            <a:lnTo>
                              <a:pt x="217" y="452"/>
                            </a:lnTo>
                            <a:lnTo>
                              <a:pt x="217" y="58"/>
                            </a:lnTo>
                            <a:lnTo>
                              <a:pt x="372" y="58"/>
                            </a:lnTo>
                            <a:lnTo>
                              <a:pt x="372" y="0"/>
                            </a:lnTo>
                            <a:close/>
                          </a:path>
                        </a:pathLst>
                      </a:custGeom>
                      <a:solidFill>
                        <a:srgbClr val="4349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7A313" id="docshape9" o:spid="_x0000_s1026" style="position:absolute;margin-left:149.1pt;margin-top:48.35pt;width:18.6pt;height:22.6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2,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" path="m372,l,,,58r155,l155,452r62,l217,58r155,l372,xe" fillcolor="#434951" stroked="f">
              <v:path arrowok="t" o:connecttype="custom" o:connectlocs="236220,614045;0,614045;0,650875;98425,650875;98425,901065;137795,901065;137795,650875;236220,650875;236220,614045" o:connectangles="0,0,0,0,0,0,0,0,0"/>
              <w10:wrap anchorx="page" anchory="page"/>
            </v:shape>
          </w:pict>
        </mc:Fallback>
      </mc:AlternateContent>
    </w:r>
    <w:r>
      <w:rPr>
        <w:noProof/>
      </w:rPr>
      <mc:AlternateContent>
        <mc:Choice Requires="wpg">
          <w:drawing>
            <wp:anchor distT="0" distB="0" distL="114300" distR="114300" simplePos="0" relativeHeight="487500288" behindDoc="1" locked="0" layoutInCell="1" allowOverlap="1" wp14:anchorId="575F6490" wp14:editId="01A1BD5C">
              <wp:simplePos x="0" y="0"/>
              <wp:positionH relativeFrom="page">
                <wp:posOffset>704215</wp:posOffset>
              </wp:positionH>
              <wp:positionV relativeFrom="page">
                <wp:posOffset>983615</wp:posOffset>
              </wp:positionV>
              <wp:extent cx="2103120" cy="241300"/>
              <wp:effectExtent l="0" t="0" r="5080" b="0"/>
              <wp:wrapNone/>
              <wp:docPr id="32"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120" cy="241300"/>
                        <a:chOff x="1109" y="1549"/>
                        <a:chExt cx="3312" cy="380"/>
                      </a:xfrm>
                    </wpg:grpSpPr>
                    <pic:pic xmlns:pic="http://schemas.openxmlformats.org/drawingml/2006/picture">
                      <pic:nvPicPr>
                        <pic:cNvPr id="33" name="docshape1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1108" y="1549"/>
                          <a:ext cx="2085"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docshape12"/>
                      <wps:cNvSpPr>
                        <a:spLocks/>
                      </wps:cNvSpPr>
                      <wps:spPr bwMode="auto">
                        <a:xfrm>
                          <a:off x="3216" y="1761"/>
                          <a:ext cx="425" cy="132"/>
                        </a:xfrm>
                        <a:custGeom>
                          <a:avLst/>
                          <a:gdLst>
                            <a:gd name="T0" fmla="+- 0 3216 3216"/>
                            <a:gd name="T1" fmla="*/ T0 w 425"/>
                            <a:gd name="T2" fmla="+- 0 1762 1762"/>
                            <a:gd name="T3" fmla="*/ 1762 h 132"/>
                            <a:gd name="T4" fmla="+- 0 3234 3216"/>
                            <a:gd name="T5" fmla="*/ T4 w 425"/>
                            <a:gd name="T6" fmla="+- 0 1892 1762"/>
                            <a:gd name="T7" fmla="*/ 1892 h 132"/>
                            <a:gd name="T8" fmla="+- 0 3283 3216"/>
                            <a:gd name="T9" fmla="*/ T8 w 425"/>
                            <a:gd name="T10" fmla="+- 0 1762 1762"/>
                            <a:gd name="T11" fmla="*/ 1762 h 132"/>
                            <a:gd name="T12" fmla="+- 0 3265 3216"/>
                            <a:gd name="T13" fmla="*/ T12 w 425"/>
                            <a:gd name="T14" fmla="+- 0 1892 1762"/>
                            <a:gd name="T15" fmla="*/ 1892 h 132"/>
                            <a:gd name="T16" fmla="+- 0 3283 3216"/>
                            <a:gd name="T17" fmla="*/ T16 w 425"/>
                            <a:gd name="T18" fmla="+- 0 1762 1762"/>
                            <a:gd name="T19" fmla="*/ 1762 h 132"/>
                            <a:gd name="T20" fmla="+- 0 3386 3216"/>
                            <a:gd name="T21" fmla="*/ T20 w 425"/>
                            <a:gd name="T22" fmla="+- 0 1800 1762"/>
                            <a:gd name="T23" fmla="*/ 1800 h 132"/>
                            <a:gd name="T24" fmla="+- 0 3383 3216"/>
                            <a:gd name="T25" fmla="*/ T24 w 425"/>
                            <a:gd name="T26" fmla="+- 0 1866 1762"/>
                            <a:gd name="T27" fmla="*/ 1866 h 132"/>
                            <a:gd name="T28" fmla="+- 0 3372 3216"/>
                            <a:gd name="T29" fmla="*/ T28 w 425"/>
                            <a:gd name="T30" fmla="+- 0 1876 1762"/>
                            <a:gd name="T31" fmla="*/ 1876 h 132"/>
                            <a:gd name="T32" fmla="+- 0 3348 3216"/>
                            <a:gd name="T33" fmla="*/ T32 w 425"/>
                            <a:gd name="T34" fmla="+- 0 1879 1762"/>
                            <a:gd name="T35" fmla="*/ 1879 h 132"/>
                            <a:gd name="T36" fmla="+- 0 3337 3216"/>
                            <a:gd name="T37" fmla="*/ T36 w 425"/>
                            <a:gd name="T38" fmla="+- 0 1872 1762"/>
                            <a:gd name="T39" fmla="*/ 1872 h 132"/>
                            <a:gd name="T40" fmla="+- 0 3331 3216"/>
                            <a:gd name="T41" fmla="*/ T40 w 425"/>
                            <a:gd name="T42" fmla="+- 0 1860 1762"/>
                            <a:gd name="T43" fmla="*/ 1860 h 132"/>
                            <a:gd name="T44" fmla="+- 0 3313 3216"/>
                            <a:gd name="T45" fmla="*/ T44 w 425"/>
                            <a:gd name="T46" fmla="+- 0 1800 1762"/>
                            <a:gd name="T47" fmla="*/ 1800 h 132"/>
                            <a:gd name="T48" fmla="+- 0 3318 3216"/>
                            <a:gd name="T49" fmla="*/ T48 w 425"/>
                            <a:gd name="T50" fmla="+- 0 1876 1762"/>
                            <a:gd name="T51" fmla="*/ 1876 h 132"/>
                            <a:gd name="T52" fmla="+- 0 3342 3216"/>
                            <a:gd name="T53" fmla="*/ T52 w 425"/>
                            <a:gd name="T54" fmla="+- 0 1894 1762"/>
                            <a:gd name="T55" fmla="*/ 1894 h 132"/>
                            <a:gd name="T56" fmla="+- 0 3368 3216"/>
                            <a:gd name="T57" fmla="*/ T56 w 425"/>
                            <a:gd name="T58" fmla="+- 0 1892 1762"/>
                            <a:gd name="T59" fmla="*/ 1892 h 132"/>
                            <a:gd name="T60" fmla="+- 0 3378 3216"/>
                            <a:gd name="T61" fmla="*/ T60 w 425"/>
                            <a:gd name="T62" fmla="+- 0 1886 1762"/>
                            <a:gd name="T63" fmla="*/ 1886 h 132"/>
                            <a:gd name="T64" fmla="+- 0 3388 3216"/>
                            <a:gd name="T65" fmla="*/ T64 w 425"/>
                            <a:gd name="T66" fmla="+- 0 1879 1762"/>
                            <a:gd name="T67" fmla="*/ 1879 h 132"/>
                            <a:gd name="T68" fmla="+- 0 3402 3216"/>
                            <a:gd name="T69" fmla="*/ T68 w 425"/>
                            <a:gd name="T70" fmla="+- 0 1892 1762"/>
                            <a:gd name="T71" fmla="*/ 1892 h 132"/>
                            <a:gd name="T72" fmla="+- 0 3452 3216"/>
                            <a:gd name="T73" fmla="*/ T72 w 425"/>
                            <a:gd name="T74" fmla="+- 0 1762 1762"/>
                            <a:gd name="T75" fmla="*/ 1762 h 132"/>
                            <a:gd name="T76" fmla="+- 0 3436 3216"/>
                            <a:gd name="T77" fmla="*/ T76 w 425"/>
                            <a:gd name="T78" fmla="+- 0 1892 1762"/>
                            <a:gd name="T79" fmla="*/ 1892 h 132"/>
                            <a:gd name="T80" fmla="+- 0 3452 3216"/>
                            <a:gd name="T81" fmla="*/ T80 w 425"/>
                            <a:gd name="T82" fmla="+- 0 1762 1762"/>
                            <a:gd name="T83" fmla="*/ 1762 h 132"/>
                            <a:gd name="T84" fmla="+- 0 3556 3216"/>
                            <a:gd name="T85" fmla="*/ T84 w 425"/>
                            <a:gd name="T86" fmla="+- 0 1814 1762"/>
                            <a:gd name="T87" fmla="*/ 1814 h 132"/>
                            <a:gd name="T88" fmla="+- 0 3542 3216"/>
                            <a:gd name="T89" fmla="*/ T88 w 425"/>
                            <a:gd name="T90" fmla="+- 0 1801 1762"/>
                            <a:gd name="T91" fmla="*/ 1801 h 132"/>
                            <a:gd name="T92" fmla="+- 0 3510 3216"/>
                            <a:gd name="T93" fmla="*/ T92 w 425"/>
                            <a:gd name="T94" fmla="+- 0 1798 1762"/>
                            <a:gd name="T95" fmla="*/ 1798 h 132"/>
                            <a:gd name="T96" fmla="+- 0 3497 3216"/>
                            <a:gd name="T97" fmla="*/ T96 w 425"/>
                            <a:gd name="T98" fmla="+- 0 1801 1762"/>
                            <a:gd name="T99" fmla="*/ 1801 h 132"/>
                            <a:gd name="T100" fmla="+- 0 3485 3216"/>
                            <a:gd name="T101" fmla="*/ T100 w 425"/>
                            <a:gd name="T102" fmla="+- 0 1807 1762"/>
                            <a:gd name="T103" fmla="*/ 1807 h 132"/>
                            <a:gd name="T104" fmla="+- 0 3486 3216"/>
                            <a:gd name="T105" fmla="*/ T104 w 425"/>
                            <a:gd name="T106" fmla="+- 0 1824 1762"/>
                            <a:gd name="T107" fmla="*/ 1824 h 132"/>
                            <a:gd name="T108" fmla="+- 0 3500 3216"/>
                            <a:gd name="T109" fmla="*/ T108 w 425"/>
                            <a:gd name="T110" fmla="+- 0 1816 1762"/>
                            <a:gd name="T111" fmla="*/ 1816 h 132"/>
                            <a:gd name="T112" fmla="+- 0 3526 3216"/>
                            <a:gd name="T113" fmla="*/ T112 w 425"/>
                            <a:gd name="T114" fmla="+- 0 1813 1762"/>
                            <a:gd name="T115" fmla="*/ 1813 h 132"/>
                            <a:gd name="T116" fmla="+- 0 3539 3216"/>
                            <a:gd name="T117" fmla="*/ T116 w 425"/>
                            <a:gd name="T118" fmla="+- 0 1822 1762"/>
                            <a:gd name="T119" fmla="*/ 1822 h 132"/>
                            <a:gd name="T120" fmla="+- 0 3542 3216"/>
                            <a:gd name="T121" fmla="*/ T120 w 425"/>
                            <a:gd name="T122" fmla="+- 0 1838 1762"/>
                            <a:gd name="T123" fmla="*/ 1838 h 132"/>
                            <a:gd name="T124" fmla="+- 0 3542 3216"/>
                            <a:gd name="T125" fmla="*/ T124 w 425"/>
                            <a:gd name="T126" fmla="+- 0 1864 1762"/>
                            <a:gd name="T127" fmla="*/ 1864 h 132"/>
                            <a:gd name="T128" fmla="+- 0 3536 3216"/>
                            <a:gd name="T129" fmla="*/ T128 w 425"/>
                            <a:gd name="T130" fmla="+- 0 1873 1762"/>
                            <a:gd name="T131" fmla="*/ 1873 h 132"/>
                            <a:gd name="T132" fmla="+- 0 3527 3216"/>
                            <a:gd name="T133" fmla="*/ T132 w 425"/>
                            <a:gd name="T134" fmla="+- 0 1879 1762"/>
                            <a:gd name="T135" fmla="*/ 1879 h 132"/>
                            <a:gd name="T136" fmla="+- 0 3508 3216"/>
                            <a:gd name="T137" fmla="*/ T136 w 425"/>
                            <a:gd name="T138" fmla="+- 0 1880 1762"/>
                            <a:gd name="T139" fmla="*/ 1880 h 132"/>
                            <a:gd name="T140" fmla="+- 0 3500 3216"/>
                            <a:gd name="T141" fmla="*/ T140 w 425"/>
                            <a:gd name="T142" fmla="+- 0 1876 1762"/>
                            <a:gd name="T143" fmla="*/ 1876 h 132"/>
                            <a:gd name="T144" fmla="+- 0 3494 3216"/>
                            <a:gd name="T145" fmla="*/ T144 w 425"/>
                            <a:gd name="T146" fmla="+- 0 1870 1762"/>
                            <a:gd name="T147" fmla="*/ 1870 h 132"/>
                            <a:gd name="T148" fmla="+- 0 3502 3216"/>
                            <a:gd name="T149" fmla="*/ T148 w 425"/>
                            <a:gd name="T150" fmla="+- 0 1850 1762"/>
                            <a:gd name="T151" fmla="*/ 1850 h 132"/>
                            <a:gd name="T152" fmla="+- 0 3542 3216"/>
                            <a:gd name="T153" fmla="*/ T152 w 425"/>
                            <a:gd name="T154" fmla="+- 0 1838 1762"/>
                            <a:gd name="T155" fmla="*/ 1838 h 132"/>
                            <a:gd name="T156" fmla="+- 0 3492 3216"/>
                            <a:gd name="T157" fmla="*/ T156 w 425"/>
                            <a:gd name="T158" fmla="+- 0 1842 1762"/>
                            <a:gd name="T159" fmla="*/ 1842 h 132"/>
                            <a:gd name="T160" fmla="+- 0 3480 3216"/>
                            <a:gd name="T161" fmla="*/ T160 w 425"/>
                            <a:gd name="T162" fmla="+- 0 1852 1762"/>
                            <a:gd name="T163" fmla="*/ 1852 h 132"/>
                            <a:gd name="T164" fmla="+- 0 3478 3216"/>
                            <a:gd name="T165" fmla="*/ T164 w 425"/>
                            <a:gd name="T166" fmla="+- 0 1874 1762"/>
                            <a:gd name="T167" fmla="*/ 1874 h 132"/>
                            <a:gd name="T168" fmla="+- 0 3486 3216"/>
                            <a:gd name="T169" fmla="*/ T168 w 425"/>
                            <a:gd name="T170" fmla="+- 0 1886 1762"/>
                            <a:gd name="T171" fmla="*/ 1886 h 132"/>
                            <a:gd name="T172" fmla="+- 0 3502 3216"/>
                            <a:gd name="T173" fmla="*/ T172 w 425"/>
                            <a:gd name="T174" fmla="+- 0 1894 1762"/>
                            <a:gd name="T175" fmla="*/ 1894 h 132"/>
                            <a:gd name="T176" fmla="+- 0 3526 3216"/>
                            <a:gd name="T177" fmla="*/ T176 w 425"/>
                            <a:gd name="T178" fmla="+- 0 1892 1762"/>
                            <a:gd name="T179" fmla="*/ 1892 h 132"/>
                            <a:gd name="T180" fmla="+- 0 3536 3216"/>
                            <a:gd name="T181" fmla="*/ T180 w 425"/>
                            <a:gd name="T182" fmla="+- 0 1888 1762"/>
                            <a:gd name="T183" fmla="*/ 1888 h 132"/>
                            <a:gd name="T184" fmla="+- 0 3542 3216"/>
                            <a:gd name="T185" fmla="*/ T184 w 425"/>
                            <a:gd name="T186" fmla="+- 0 1880 1762"/>
                            <a:gd name="T187" fmla="*/ 1880 h 132"/>
                            <a:gd name="T188" fmla="+- 0 3558 3216"/>
                            <a:gd name="T189" fmla="*/ T188 w 425"/>
                            <a:gd name="T190" fmla="+- 0 1892 1762"/>
                            <a:gd name="T191" fmla="*/ 1892 h 132"/>
                            <a:gd name="T192" fmla="+- 0 3558 3216"/>
                            <a:gd name="T193" fmla="*/ T192 w 425"/>
                            <a:gd name="T194" fmla="+- 0 1824 1762"/>
                            <a:gd name="T195" fmla="*/ 1824 h 132"/>
                            <a:gd name="T196" fmla="+- 0 3632 3216"/>
                            <a:gd name="T197" fmla="*/ T196 w 425"/>
                            <a:gd name="T198" fmla="+- 0 1798 1762"/>
                            <a:gd name="T199" fmla="*/ 1798 h 132"/>
                            <a:gd name="T200" fmla="+- 0 3620 3216"/>
                            <a:gd name="T201" fmla="*/ T200 w 425"/>
                            <a:gd name="T202" fmla="+- 0 1802 1762"/>
                            <a:gd name="T203" fmla="*/ 1802 h 132"/>
                            <a:gd name="T204" fmla="+- 0 3610 3216"/>
                            <a:gd name="T205" fmla="*/ T204 w 425"/>
                            <a:gd name="T206" fmla="+- 0 1810 1762"/>
                            <a:gd name="T207" fmla="*/ 1810 h 132"/>
                            <a:gd name="T208" fmla="+- 0 3607 3216"/>
                            <a:gd name="T209" fmla="*/ T208 w 425"/>
                            <a:gd name="T210" fmla="+- 0 1800 1762"/>
                            <a:gd name="T211" fmla="*/ 1800 h 132"/>
                            <a:gd name="T212" fmla="+- 0 3590 3216"/>
                            <a:gd name="T213" fmla="*/ T212 w 425"/>
                            <a:gd name="T214" fmla="+- 0 1892 1762"/>
                            <a:gd name="T215" fmla="*/ 1892 h 132"/>
                            <a:gd name="T216" fmla="+- 0 3607 3216"/>
                            <a:gd name="T217" fmla="*/ T216 w 425"/>
                            <a:gd name="T218" fmla="+- 0 1836 1762"/>
                            <a:gd name="T219" fmla="*/ 1836 h 132"/>
                            <a:gd name="T220" fmla="+- 0 3616 3216"/>
                            <a:gd name="T221" fmla="*/ T220 w 425"/>
                            <a:gd name="T222" fmla="+- 0 1822 1762"/>
                            <a:gd name="T223" fmla="*/ 1822 h 132"/>
                            <a:gd name="T224" fmla="+- 0 3628 3216"/>
                            <a:gd name="T225" fmla="*/ T224 w 425"/>
                            <a:gd name="T226" fmla="+- 0 1814 1762"/>
                            <a:gd name="T227" fmla="*/ 1814 h 132"/>
                            <a:gd name="T228" fmla="+- 0 3641 3216"/>
                            <a:gd name="T229" fmla="*/ T228 w 425"/>
                            <a:gd name="T230" fmla="+- 0 1798 1762"/>
                            <a:gd name="T231" fmla="*/ 1798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25" h="132">
                              <a:moveTo>
                                <a:pt x="18" y="0"/>
                              </a:moveTo>
                              <a:lnTo>
                                <a:pt x="0" y="0"/>
                              </a:lnTo>
                              <a:lnTo>
                                <a:pt x="0" y="130"/>
                              </a:lnTo>
                              <a:lnTo>
                                <a:pt x="18" y="130"/>
                              </a:lnTo>
                              <a:lnTo>
                                <a:pt x="18" y="0"/>
                              </a:lnTo>
                              <a:close/>
                              <a:moveTo>
                                <a:pt x="67" y="0"/>
                              </a:moveTo>
                              <a:lnTo>
                                <a:pt x="49" y="0"/>
                              </a:lnTo>
                              <a:lnTo>
                                <a:pt x="49" y="130"/>
                              </a:lnTo>
                              <a:lnTo>
                                <a:pt x="67" y="130"/>
                              </a:lnTo>
                              <a:lnTo>
                                <a:pt x="67" y="0"/>
                              </a:lnTo>
                              <a:close/>
                              <a:moveTo>
                                <a:pt x="186" y="38"/>
                              </a:moveTo>
                              <a:lnTo>
                                <a:pt x="170" y="38"/>
                              </a:lnTo>
                              <a:lnTo>
                                <a:pt x="170" y="96"/>
                              </a:lnTo>
                              <a:lnTo>
                                <a:pt x="167" y="104"/>
                              </a:lnTo>
                              <a:lnTo>
                                <a:pt x="162" y="108"/>
                              </a:lnTo>
                              <a:lnTo>
                                <a:pt x="156" y="114"/>
                              </a:lnTo>
                              <a:lnTo>
                                <a:pt x="150" y="117"/>
                              </a:lnTo>
                              <a:lnTo>
                                <a:pt x="132" y="117"/>
                              </a:lnTo>
                              <a:lnTo>
                                <a:pt x="126" y="114"/>
                              </a:lnTo>
                              <a:lnTo>
                                <a:pt x="121" y="110"/>
                              </a:lnTo>
                              <a:lnTo>
                                <a:pt x="118" y="105"/>
                              </a:lnTo>
                              <a:lnTo>
                                <a:pt x="115" y="98"/>
                              </a:lnTo>
                              <a:lnTo>
                                <a:pt x="115" y="38"/>
                              </a:lnTo>
                              <a:lnTo>
                                <a:pt x="97" y="38"/>
                              </a:lnTo>
                              <a:lnTo>
                                <a:pt x="97" y="105"/>
                              </a:lnTo>
                              <a:lnTo>
                                <a:pt x="102" y="114"/>
                              </a:lnTo>
                              <a:lnTo>
                                <a:pt x="115" y="129"/>
                              </a:lnTo>
                              <a:lnTo>
                                <a:pt x="126" y="132"/>
                              </a:lnTo>
                              <a:lnTo>
                                <a:pt x="146" y="132"/>
                              </a:lnTo>
                              <a:lnTo>
                                <a:pt x="152" y="130"/>
                              </a:lnTo>
                              <a:lnTo>
                                <a:pt x="156" y="128"/>
                              </a:lnTo>
                              <a:lnTo>
                                <a:pt x="162" y="124"/>
                              </a:lnTo>
                              <a:lnTo>
                                <a:pt x="167" y="122"/>
                              </a:lnTo>
                              <a:lnTo>
                                <a:pt x="172" y="117"/>
                              </a:lnTo>
                              <a:lnTo>
                                <a:pt x="172" y="130"/>
                              </a:lnTo>
                              <a:lnTo>
                                <a:pt x="186" y="130"/>
                              </a:lnTo>
                              <a:lnTo>
                                <a:pt x="186" y="38"/>
                              </a:lnTo>
                              <a:close/>
                              <a:moveTo>
                                <a:pt x="236" y="0"/>
                              </a:moveTo>
                              <a:lnTo>
                                <a:pt x="220" y="0"/>
                              </a:lnTo>
                              <a:lnTo>
                                <a:pt x="220" y="130"/>
                              </a:lnTo>
                              <a:lnTo>
                                <a:pt x="236" y="130"/>
                              </a:lnTo>
                              <a:lnTo>
                                <a:pt x="236" y="0"/>
                              </a:lnTo>
                              <a:close/>
                              <a:moveTo>
                                <a:pt x="342" y="62"/>
                              </a:moveTo>
                              <a:lnTo>
                                <a:pt x="340" y="52"/>
                              </a:lnTo>
                              <a:lnTo>
                                <a:pt x="338" y="51"/>
                              </a:lnTo>
                              <a:lnTo>
                                <a:pt x="326" y="39"/>
                              </a:lnTo>
                              <a:lnTo>
                                <a:pt x="316" y="36"/>
                              </a:lnTo>
                              <a:lnTo>
                                <a:pt x="294" y="36"/>
                              </a:lnTo>
                              <a:lnTo>
                                <a:pt x="288" y="38"/>
                              </a:lnTo>
                              <a:lnTo>
                                <a:pt x="281" y="39"/>
                              </a:lnTo>
                              <a:lnTo>
                                <a:pt x="275" y="42"/>
                              </a:lnTo>
                              <a:lnTo>
                                <a:pt x="269" y="45"/>
                              </a:lnTo>
                              <a:lnTo>
                                <a:pt x="264" y="48"/>
                              </a:lnTo>
                              <a:lnTo>
                                <a:pt x="270" y="62"/>
                              </a:lnTo>
                              <a:lnTo>
                                <a:pt x="275" y="58"/>
                              </a:lnTo>
                              <a:lnTo>
                                <a:pt x="284" y="54"/>
                              </a:lnTo>
                              <a:lnTo>
                                <a:pt x="290" y="51"/>
                              </a:lnTo>
                              <a:lnTo>
                                <a:pt x="310" y="51"/>
                              </a:lnTo>
                              <a:lnTo>
                                <a:pt x="316" y="52"/>
                              </a:lnTo>
                              <a:lnTo>
                                <a:pt x="323" y="60"/>
                              </a:lnTo>
                              <a:lnTo>
                                <a:pt x="326" y="66"/>
                              </a:lnTo>
                              <a:lnTo>
                                <a:pt x="326" y="76"/>
                              </a:lnTo>
                              <a:lnTo>
                                <a:pt x="326" y="88"/>
                              </a:lnTo>
                              <a:lnTo>
                                <a:pt x="326" y="102"/>
                              </a:lnTo>
                              <a:lnTo>
                                <a:pt x="323" y="108"/>
                              </a:lnTo>
                              <a:lnTo>
                                <a:pt x="320" y="111"/>
                              </a:lnTo>
                              <a:lnTo>
                                <a:pt x="316" y="114"/>
                              </a:lnTo>
                              <a:lnTo>
                                <a:pt x="311" y="117"/>
                              </a:lnTo>
                              <a:lnTo>
                                <a:pt x="305" y="118"/>
                              </a:lnTo>
                              <a:lnTo>
                                <a:pt x="292" y="118"/>
                              </a:lnTo>
                              <a:lnTo>
                                <a:pt x="287" y="117"/>
                              </a:lnTo>
                              <a:lnTo>
                                <a:pt x="284" y="114"/>
                              </a:lnTo>
                              <a:lnTo>
                                <a:pt x="280" y="112"/>
                              </a:lnTo>
                              <a:lnTo>
                                <a:pt x="278" y="108"/>
                              </a:lnTo>
                              <a:lnTo>
                                <a:pt x="278" y="94"/>
                              </a:lnTo>
                              <a:lnTo>
                                <a:pt x="286" y="88"/>
                              </a:lnTo>
                              <a:lnTo>
                                <a:pt x="326" y="88"/>
                              </a:lnTo>
                              <a:lnTo>
                                <a:pt x="326" y="76"/>
                              </a:lnTo>
                              <a:lnTo>
                                <a:pt x="286" y="76"/>
                              </a:lnTo>
                              <a:lnTo>
                                <a:pt x="276" y="80"/>
                              </a:lnTo>
                              <a:lnTo>
                                <a:pt x="270" y="84"/>
                              </a:lnTo>
                              <a:lnTo>
                                <a:pt x="264" y="90"/>
                              </a:lnTo>
                              <a:lnTo>
                                <a:pt x="262" y="96"/>
                              </a:lnTo>
                              <a:lnTo>
                                <a:pt x="262" y="112"/>
                              </a:lnTo>
                              <a:lnTo>
                                <a:pt x="264" y="118"/>
                              </a:lnTo>
                              <a:lnTo>
                                <a:pt x="270" y="124"/>
                              </a:lnTo>
                              <a:lnTo>
                                <a:pt x="276" y="129"/>
                              </a:lnTo>
                              <a:lnTo>
                                <a:pt x="286" y="132"/>
                              </a:lnTo>
                              <a:lnTo>
                                <a:pt x="304" y="132"/>
                              </a:lnTo>
                              <a:lnTo>
                                <a:pt x="310" y="130"/>
                              </a:lnTo>
                              <a:lnTo>
                                <a:pt x="314" y="129"/>
                              </a:lnTo>
                              <a:lnTo>
                                <a:pt x="320" y="126"/>
                              </a:lnTo>
                              <a:lnTo>
                                <a:pt x="323" y="123"/>
                              </a:lnTo>
                              <a:lnTo>
                                <a:pt x="326" y="118"/>
                              </a:lnTo>
                              <a:lnTo>
                                <a:pt x="326" y="130"/>
                              </a:lnTo>
                              <a:lnTo>
                                <a:pt x="342" y="130"/>
                              </a:lnTo>
                              <a:lnTo>
                                <a:pt x="342" y="88"/>
                              </a:lnTo>
                              <a:lnTo>
                                <a:pt x="342" y="62"/>
                              </a:lnTo>
                              <a:close/>
                              <a:moveTo>
                                <a:pt x="425" y="36"/>
                              </a:moveTo>
                              <a:lnTo>
                                <a:pt x="416" y="36"/>
                              </a:lnTo>
                              <a:lnTo>
                                <a:pt x="409" y="38"/>
                              </a:lnTo>
                              <a:lnTo>
                                <a:pt x="404" y="40"/>
                              </a:lnTo>
                              <a:lnTo>
                                <a:pt x="398" y="44"/>
                              </a:lnTo>
                              <a:lnTo>
                                <a:pt x="394" y="48"/>
                              </a:lnTo>
                              <a:lnTo>
                                <a:pt x="391" y="52"/>
                              </a:lnTo>
                              <a:lnTo>
                                <a:pt x="391" y="38"/>
                              </a:lnTo>
                              <a:lnTo>
                                <a:pt x="374" y="38"/>
                              </a:lnTo>
                              <a:lnTo>
                                <a:pt x="374" y="130"/>
                              </a:lnTo>
                              <a:lnTo>
                                <a:pt x="391" y="130"/>
                              </a:lnTo>
                              <a:lnTo>
                                <a:pt x="391" y="74"/>
                              </a:lnTo>
                              <a:lnTo>
                                <a:pt x="394" y="66"/>
                              </a:lnTo>
                              <a:lnTo>
                                <a:pt x="400" y="60"/>
                              </a:lnTo>
                              <a:lnTo>
                                <a:pt x="404" y="56"/>
                              </a:lnTo>
                              <a:lnTo>
                                <a:pt x="412" y="52"/>
                              </a:lnTo>
                              <a:lnTo>
                                <a:pt x="425" y="52"/>
                              </a:lnTo>
                              <a:lnTo>
                                <a:pt x="425" y="36"/>
                              </a:lnTo>
                              <a:close/>
                            </a:path>
                          </a:pathLst>
                        </a:custGeom>
                        <a:solidFill>
                          <a:srgbClr val="4349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docshape1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3694" y="1761"/>
                          <a:ext cx="494"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docshape1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4219" y="1797"/>
                          <a:ext cx="202"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FEA20F" id="docshapegroup10" o:spid="_x0000_s1026" style="position:absolute;margin-left:55.45pt;margin-top:77.45pt;width:165.6pt;height:19pt;z-index:-15816192;mso-position-horizontal-relative:page;mso-position-vertical-relative:page" coordorigin="1109,1549" coordsize="3312,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">
              <v:shape id="docshape11" o:spid="_x0000_s1027" type="#_x0000_t75" style="position:absolute;left:1108;top:1549;width:2085;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">
                <v:imagedata r:id="rId6" o:title=""/>
                <v:path arrowok="t"/>
                <o:lock v:ext="edit" aspectratio="f"/>
              </v:shape>
              <v:shape id="docshape12" o:spid="_x0000_s1028" style="position:absolute;left:3216;top:1761;width:425;height:132;visibility:visible;mso-wrap-style:square;v-text-anchor:top" coordsize="42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" path="m18,l,,,130r18,l18,xm67,l49,r,130l67,130,67,xm186,38r-16,l170,96r-3,8l162,108r-6,6l150,117r-18,l126,114r-5,-4l118,105r-3,-7l115,38r-18,l97,105r5,9l115,129r11,3l146,132r6,-2l156,128r6,-4l167,122r5,-5l172,130r14,l186,38xm236,l220,r,130l236,130,236,xm342,62l340,52r-2,-1l326,39,316,36r-22,l288,38r-7,1l275,42r-6,3l264,48r6,14l275,58r9,-4l290,51r20,l316,52r7,8l326,66r,10l326,88r,14l323,108r-3,3l316,114r-5,3l305,118r-13,l287,117r-3,-3l280,112r-2,-4l278,94r8,-6l326,88r,-12l286,76r-10,4l270,84r-6,6l262,96r,16l264,118r6,6l276,129r10,3l304,132r6,-2l314,129r6,-3l323,123r3,-5l326,130r16,l342,88r,-26xm425,36r-9,l409,38r-5,2l398,44r-4,4l391,52r,-14l374,38r,92l391,130r,-56l394,66r6,-6l404,56r8,-4l425,52r,-16xe" fillcolor="#434951" stroked="f">
                <v:path arrowok="t" o:connecttype="custom" o:connectlocs="0,1762;18,1892;67,1762;49,1892;67,1762;170,1800;167,1866;156,1876;132,1879;121,1872;115,1860;97,1800;102,1876;126,1894;152,1892;162,1886;172,1879;186,1892;236,1762;220,1892;236,1762;340,1814;326,1801;294,1798;281,1801;269,1807;270,1824;284,1816;310,1813;323,1822;326,1838;326,1864;320,1873;311,1879;292,1880;284,1876;278,1870;286,1850;326,1838;276,1842;264,1852;262,1874;270,1886;286,1894;310,1892;320,1888;326,1880;342,1892;342,1824;416,1798;404,1802;394,1810;391,1800;374,1892;391,1836;400,1822;412,1814;425,1798" o:connectangles="0,0,0,0,0,0,0,0,0,0,0,0,0,0,0,0,0,0,0,0,0,0,0,0,0,0,0,0,0,0,0,0,0,0,0,0,0,0,0,0,0,0,0,0,0,0,0,0,0,0,0,0,0,0,0,0,0,0"/>
              </v:shape>
              <v:shape id="docshape13" o:spid="_x0000_s1029" type="#_x0000_t75" style="position:absolute;left:3694;top:1761;width:494;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">
                <v:imagedata r:id="rId7" o:title=""/>
                <v:path arrowok="t"/>
                <o:lock v:ext="edit" aspectratio="f"/>
              </v:shape>
              <v:shape id="docshape14" o:spid="_x0000_s1030" type="#_x0000_t75" style="position:absolute;left:4219;top:1797;width:202;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">
                <v:imagedata r:id="rId8" o:title=""/>
                <v:path arrowok="t"/>
                <o:lock v:ext="edit" aspectratio="f"/>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DBB1" w14:textId="063DFB4C" w:rsidR="00C05705" w:rsidRDefault="00C0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052"/>
    <w:multiLevelType w:val="hybridMultilevel"/>
    <w:tmpl w:val="459E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01771"/>
    <w:multiLevelType w:val="hybridMultilevel"/>
    <w:tmpl w:val="036C9B3E"/>
    <w:lvl w:ilvl="0" w:tplc="3ADA5154">
      <w:numFmt w:val="bullet"/>
      <w:lvlText w:val=""/>
      <w:lvlJc w:val="left"/>
      <w:pPr>
        <w:ind w:left="480" w:hanging="360"/>
      </w:pPr>
      <w:rPr>
        <w:rFonts w:ascii="Symbol" w:eastAsia="Symbol" w:hAnsi="Symbol" w:cs="Symbol" w:hint="default"/>
        <w:w w:val="100"/>
      </w:rPr>
    </w:lvl>
    <w:lvl w:ilvl="1" w:tplc="7250D74C">
      <w:numFmt w:val="bullet"/>
      <w:lvlText w:val="•"/>
      <w:lvlJc w:val="left"/>
      <w:pPr>
        <w:ind w:left="1390" w:hanging="360"/>
      </w:pPr>
      <w:rPr>
        <w:rFonts w:hint="default"/>
      </w:rPr>
    </w:lvl>
    <w:lvl w:ilvl="2" w:tplc="F8600DC4">
      <w:numFmt w:val="bullet"/>
      <w:lvlText w:val="•"/>
      <w:lvlJc w:val="left"/>
      <w:pPr>
        <w:ind w:left="2300" w:hanging="360"/>
      </w:pPr>
      <w:rPr>
        <w:rFonts w:hint="default"/>
      </w:rPr>
    </w:lvl>
    <w:lvl w:ilvl="3" w:tplc="78E2F998">
      <w:numFmt w:val="bullet"/>
      <w:lvlText w:val="•"/>
      <w:lvlJc w:val="left"/>
      <w:pPr>
        <w:ind w:left="3210" w:hanging="360"/>
      </w:pPr>
      <w:rPr>
        <w:rFonts w:hint="default"/>
      </w:rPr>
    </w:lvl>
    <w:lvl w:ilvl="4" w:tplc="F4888FD2">
      <w:numFmt w:val="bullet"/>
      <w:lvlText w:val="•"/>
      <w:lvlJc w:val="left"/>
      <w:pPr>
        <w:ind w:left="4120" w:hanging="360"/>
      </w:pPr>
      <w:rPr>
        <w:rFonts w:hint="default"/>
      </w:rPr>
    </w:lvl>
    <w:lvl w:ilvl="5" w:tplc="DEF4BC46">
      <w:numFmt w:val="bullet"/>
      <w:lvlText w:val="•"/>
      <w:lvlJc w:val="left"/>
      <w:pPr>
        <w:ind w:left="5030" w:hanging="360"/>
      </w:pPr>
      <w:rPr>
        <w:rFonts w:hint="default"/>
      </w:rPr>
    </w:lvl>
    <w:lvl w:ilvl="6" w:tplc="5DF02E6E">
      <w:numFmt w:val="bullet"/>
      <w:lvlText w:val="•"/>
      <w:lvlJc w:val="left"/>
      <w:pPr>
        <w:ind w:left="5940" w:hanging="360"/>
      </w:pPr>
      <w:rPr>
        <w:rFonts w:hint="default"/>
      </w:rPr>
    </w:lvl>
    <w:lvl w:ilvl="7" w:tplc="88780D44">
      <w:numFmt w:val="bullet"/>
      <w:lvlText w:val="•"/>
      <w:lvlJc w:val="left"/>
      <w:pPr>
        <w:ind w:left="6850" w:hanging="360"/>
      </w:pPr>
      <w:rPr>
        <w:rFonts w:hint="default"/>
      </w:rPr>
    </w:lvl>
    <w:lvl w:ilvl="8" w:tplc="3976D46A">
      <w:numFmt w:val="bullet"/>
      <w:lvlText w:val="•"/>
      <w:lvlJc w:val="left"/>
      <w:pPr>
        <w:ind w:left="7760" w:hanging="360"/>
      </w:pPr>
      <w:rPr>
        <w:rFonts w:hint="default"/>
      </w:rPr>
    </w:lvl>
  </w:abstractNum>
  <w:abstractNum w:abstractNumId="2" w15:restartNumberingAfterBreak="0">
    <w:nsid w:val="04C765F0"/>
    <w:multiLevelType w:val="hybridMultilevel"/>
    <w:tmpl w:val="C56C40BC"/>
    <w:lvl w:ilvl="0" w:tplc="CBA05804">
      <w:start w:val="1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13194"/>
    <w:multiLevelType w:val="multilevel"/>
    <w:tmpl w:val="63A052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C430E1C"/>
    <w:multiLevelType w:val="multilevel"/>
    <w:tmpl w:val="E514EF8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21B3DA7"/>
    <w:multiLevelType w:val="hybridMultilevel"/>
    <w:tmpl w:val="FCB43812"/>
    <w:lvl w:ilvl="0" w:tplc="D4B0146A">
      <w:start w:val="1"/>
      <w:numFmt w:val="bullet"/>
      <w:lvlText w:val=""/>
      <w:lvlJc w:val="left"/>
      <w:pPr>
        <w:ind w:left="720" w:hanging="360"/>
      </w:pPr>
      <w:rPr>
        <w:rFonts w:ascii="Wingdings" w:hAnsi="Wingdings" w:hint="default"/>
        <w:color w:val="auto"/>
      </w:rPr>
    </w:lvl>
    <w:lvl w:ilvl="1" w:tplc="9CE0C55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57AEF"/>
    <w:multiLevelType w:val="hybridMultilevel"/>
    <w:tmpl w:val="FDB6C3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C65FA"/>
    <w:multiLevelType w:val="hybridMultilevel"/>
    <w:tmpl w:val="EAE85A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95E25"/>
    <w:multiLevelType w:val="multilevel"/>
    <w:tmpl w:val="38E2A5A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9E1D97"/>
    <w:multiLevelType w:val="multilevel"/>
    <w:tmpl w:val="D5A4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C057FB"/>
    <w:multiLevelType w:val="hybridMultilevel"/>
    <w:tmpl w:val="F19EC49A"/>
    <w:lvl w:ilvl="0" w:tplc="04090001">
      <w:start w:val="1"/>
      <w:numFmt w:val="bullet"/>
      <w:lvlText w:val=""/>
      <w:lvlJc w:val="left"/>
      <w:pPr>
        <w:ind w:left="2277" w:hanging="360"/>
      </w:pPr>
      <w:rPr>
        <w:rFonts w:ascii="Symbol" w:hAnsi="Symbol"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11" w15:restartNumberingAfterBreak="0">
    <w:nsid w:val="20D118A2"/>
    <w:multiLevelType w:val="hybridMultilevel"/>
    <w:tmpl w:val="7C3A356C"/>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12" w15:restartNumberingAfterBreak="0">
    <w:nsid w:val="21137FEF"/>
    <w:multiLevelType w:val="hybridMultilevel"/>
    <w:tmpl w:val="AC08304C"/>
    <w:lvl w:ilvl="0" w:tplc="BD363B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B32DA"/>
    <w:multiLevelType w:val="multilevel"/>
    <w:tmpl w:val="440E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EA0F4A"/>
    <w:multiLevelType w:val="multilevel"/>
    <w:tmpl w:val="557A9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BA79DB"/>
    <w:multiLevelType w:val="hybridMultilevel"/>
    <w:tmpl w:val="9E186B4A"/>
    <w:lvl w:ilvl="0" w:tplc="F8A4449C">
      <w:start w:val="1"/>
      <w:numFmt w:val="upperRoman"/>
      <w:lvlText w:val="%1."/>
      <w:lvlJc w:val="left"/>
      <w:pPr>
        <w:ind w:left="387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97D7B"/>
    <w:multiLevelType w:val="hybridMultilevel"/>
    <w:tmpl w:val="48402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F5F95"/>
    <w:multiLevelType w:val="hybridMultilevel"/>
    <w:tmpl w:val="5156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049D6"/>
    <w:multiLevelType w:val="hybridMultilevel"/>
    <w:tmpl w:val="5D6C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A1532"/>
    <w:multiLevelType w:val="hybridMultilevel"/>
    <w:tmpl w:val="C1EC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937C0"/>
    <w:multiLevelType w:val="hybridMultilevel"/>
    <w:tmpl w:val="BD66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24DD1"/>
    <w:multiLevelType w:val="hybridMultilevel"/>
    <w:tmpl w:val="2F10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EA15A90"/>
    <w:multiLevelType w:val="hybridMultilevel"/>
    <w:tmpl w:val="91CCB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40EFE"/>
    <w:multiLevelType w:val="hybridMultilevel"/>
    <w:tmpl w:val="9D0C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B5469"/>
    <w:multiLevelType w:val="hybridMultilevel"/>
    <w:tmpl w:val="835E4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D4432"/>
    <w:multiLevelType w:val="hybridMultilevel"/>
    <w:tmpl w:val="FBA4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94271"/>
    <w:multiLevelType w:val="multilevel"/>
    <w:tmpl w:val="61F4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4326C7"/>
    <w:multiLevelType w:val="hybridMultilevel"/>
    <w:tmpl w:val="241226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F332F04"/>
    <w:multiLevelType w:val="multilevel"/>
    <w:tmpl w:val="E18E8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6E7EAF"/>
    <w:multiLevelType w:val="hybridMultilevel"/>
    <w:tmpl w:val="B878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2106C"/>
    <w:multiLevelType w:val="hybridMultilevel"/>
    <w:tmpl w:val="633A1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616435"/>
    <w:multiLevelType w:val="hybridMultilevel"/>
    <w:tmpl w:val="6AF81170"/>
    <w:lvl w:ilvl="0" w:tplc="5498CC34">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5A3D16"/>
    <w:multiLevelType w:val="hybridMultilevel"/>
    <w:tmpl w:val="506801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03255"/>
    <w:multiLevelType w:val="hybridMultilevel"/>
    <w:tmpl w:val="67D869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AE6ABC"/>
    <w:multiLevelType w:val="multilevel"/>
    <w:tmpl w:val="3342F57A"/>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0"/>
      <w:numFmt w:val="decimal"/>
      <w:lvlText w:val="%6"/>
      <w:lvlJc w:val="left"/>
      <w:pPr>
        <w:ind w:left="450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490F44"/>
    <w:multiLevelType w:val="hybridMultilevel"/>
    <w:tmpl w:val="B262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1057AA"/>
    <w:multiLevelType w:val="hybridMultilevel"/>
    <w:tmpl w:val="ADE81F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692E55"/>
    <w:multiLevelType w:val="hybridMultilevel"/>
    <w:tmpl w:val="DB0CFEC6"/>
    <w:lvl w:ilvl="0" w:tplc="4B124A0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B6ECA"/>
    <w:multiLevelType w:val="multilevel"/>
    <w:tmpl w:val="9DA42144"/>
    <w:lvl w:ilvl="0">
      <w:start w:val="1"/>
      <w:numFmt w:val="bullet"/>
      <w:lvlText w:val=""/>
      <w:lvlJc w:val="left"/>
      <w:pPr>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5EC32470"/>
    <w:multiLevelType w:val="hybridMultilevel"/>
    <w:tmpl w:val="314A2A96"/>
    <w:lvl w:ilvl="0" w:tplc="CBA05804">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2755FE"/>
    <w:multiLevelType w:val="hybridMultilevel"/>
    <w:tmpl w:val="6794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34200F"/>
    <w:multiLevelType w:val="hybridMultilevel"/>
    <w:tmpl w:val="10B89F7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616845"/>
    <w:multiLevelType w:val="hybridMultilevel"/>
    <w:tmpl w:val="FE26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FD75B8"/>
    <w:multiLevelType w:val="hybridMultilevel"/>
    <w:tmpl w:val="3F68DC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83531"/>
    <w:multiLevelType w:val="hybridMultilevel"/>
    <w:tmpl w:val="BD5C27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BD97AAB"/>
    <w:multiLevelType w:val="hybridMultilevel"/>
    <w:tmpl w:val="0D2A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C94676"/>
    <w:multiLevelType w:val="hybridMultilevel"/>
    <w:tmpl w:val="AB8206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63336081">
    <w:abstractNumId w:val="1"/>
  </w:num>
  <w:num w:numId="2" w16cid:durableId="1737170524">
    <w:abstractNumId w:val="34"/>
  </w:num>
  <w:num w:numId="3" w16cid:durableId="580136604">
    <w:abstractNumId w:val="42"/>
  </w:num>
  <w:num w:numId="4" w16cid:durableId="1272594633">
    <w:abstractNumId w:val="16"/>
  </w:num>
  <w:num w:numId="5" w16cid:durableId="1371422168">
    <w:abstractNumId w:val="23"/>
  </w:num>
  <w:num w:numId="6" w16cid:durableId="822429571">
    <w:abstractNumId w:val="4"/>
  </w:num>
  <w:num w:numId="7" w16cid:durableId="1216116344">
    <w:abstractNumId w:val="8"/>
  </w:num>
  <w:num w:numId="8" w16cid:durableId="223218998">
    <w:abstractNumId w:val="17"/>
  </w:num>
  <w:num w:numId="9" w16cid:durableId="1232616991">
    <w:abstractNumId w:val="31"/>
  </w:num>
  <w:num w:numId="10" w16cid:durableId="2132045649">
    <w:abstractNumId w:val="0"/>
  </w:num>
  <w:num w:numId="11" w16cid:durableId="2089961218">
    <w:abstractNumId w:val="26"/>
  </w:num>
  <w:num w:numId="12" w16cid:durableId="533495220">
    <w:abstractNumId w:val="28"/>
  </w:num>
  <w:num w:numId="13" w16cid:durableId="808548084">
    <w:abstractNumId w:val="13"/>
  </w:num>
  <w:num w:numId="14" w16cid:durableId="1633822812">
    <w:abstractNumId w:val="22"/>
  </w:num>
  <w:num w:numId="15" w16cid:durableId="629366365">
    <w:abstractNumId w:val="9"/>
  </w:num>
  <w:num w:numId="16" w16cid:durableId="1171722111">
    <w:abstractNumId w:val="18"/>
  </w:num>
  <w:num w:numId="17" w16cid:durableId="919213276">
    <w:abstractNumId w:val="14"/>
  </w:num>
  <w:num w:numId="18" w16cid:durableId="765812331">
    <w:abstractNumId w:val="45"/>
  </w:num>
  <w:num w:numId="19" w16cid:durableId="1548031539">
    <w:abstractNumId w:val="37"/>
  </w:num>
  <w:num w:numId="20" w16cid:durableId="642778441">
    <w:abstractNumId w:val="3"/>
  </w:num>
  <w:num w:numId="21" w16cid:durableId="1605265283">
    <w:abstractNumId w:val="38"/>
  </w:num>
  <w:num w:numId="22" w16cid:durableId="1986203474">
    <w:abstractNumId w:val="24"/>
  </w:num>
  <w:num w:numId="23" w16cid:durableId="2103256013">
    <w:abstractNumId w:val="12"/>
  </w:num>
  <w:num w:numId="24" w16cid:durableId="1528133169">
    <w:abstractNumId w:val="5"/>
  </w:num>
  <w:num w:numId="25" w16cid:durableId="147553207">
    <w:abstractNumId w:val="32"/>
  </w:num>
  <w:num w:numId="26" w16cid:durableId="1345400264">
    <w:abstractNumId w:val="6"/>
  </w:num>
  <w:num w:numId="27" w16cid:durableId="542520405">
    <w:abstractNumId w:val="43"/>
  </w:num>
  <w:num w:numId="28" w16cid:durableId="735396326">
    <w:abstractNumId w:val="41"/>
  </w:num>
  <w:num w:numId="29" w16cid:durableId="240139311">
    <w:abstractNumId w:val="36"/>
  </w:num>
  <w:num w:numId="30" w16cid:durableId="709502494">
    <w:abstractNumId w:val="7"/>
  </w:num>
  <w:num w:numId="31" w16cid:durableId="379591272">
    <w:abstractNumId w:val="33"/>
  </w:num>
  <w:num w:numId="32" w16cid:durableId="2094273198">
    <w:abstractNumId w:val="15"/>
  </w:num>
  <w:num w:numId="33" w16cid:durableId="199443393">
    <w:abstractNumId w:val="2"/>
  </w:num>
  <w:num w:numId="34" w16cid:durableId="1523547735">
    <w:abstractNumId w:val="39"/>
  </w:num>
  <w:num w:numId="35" w16cid:durableId="794980820">
    <w:abstractNumId w:val="40"/>
  </w:num>
  <w:num w:numId="36" w16cid:durableId="373389621">
    <w:abstractNumId w:val="30"/>
  </w:num>
  <w:num w:numId="37" w16cid:durableId="1784760736">
    <w:abstractNumId w:val="25"/>
  </w:num>
  <w:num w:numId="38" w16cid:durableId="2006742357">
    <w:abstractNumId w:val="20"/>
  </w:num>
  <w:num w:numId="39" w16cid:durableId="981231746">
    <w:abstractNumId w:val="19"/>
  </w:num>
  <w:num w:numId="40" w16cid:durableId="1980568511">
    <w:abstractNumId w:val="35"/>
  </w:num>
  <w:num w:numId="41" w16cid:durableId="2029984310">
    <w:abstractNumId w:val="29"/>
  </w:num>
  <w:num w:numId="42" w16cid:durableId="737900799">
    <w:abstractNumId w:val="10"/>
  </w:num>
  <w:num w:numId="43" w16cid:durableId="1078019525">
    <w:abstractNumId w:val="27"/>
  </w:num>
  <w:num w:numId="44" w16cid:durableId="2100103237">
    <w:abstractNumId w:val="46"/>
  </w:num>
  <w:num w:numId="45" w16cid:durableId="895354617">
    <w:abstractNumId w:val="21"/>
  </w:num>
  <w:num w:numId="46" w16cid:durableId="769549562">
    <w:abstractNumId w:val="11"/>
  </w:num>
  <w:num w:numId="47" w16cid:durableId="1968507540">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D8"/>
    <w:rsid w:val="0000736C"/>
    <w:rsid w:val="00025166"/>
    <w:rsid w:val="0003428C"/>
    <w:rsid w:val="00034A68"/>
    <w:rsid w:val="000424C7"/>
    <w:rsid w:val="00042F05"/>
    <w:rsid w:val="00045BA8"/>
    <w:rsid w:val="000556A9"/>
    <w:rsid w:val="00056E5B"/>
    <w:rsid w:val="00075FF3"/>
    <w:rsid w:val="00077B60"/>
    <w:rsid w:val="00091627"/>
    <w:rsid w:val="000953D1"/>
    <w:rsid w:val="000B1727"/>
    <w:rsid w:val="000B29DE"/>
    <w:rsid w:val="000B50B7"/>
    <w:rsid w:val="000B7A79"/>
    <w:rsid w:val="000C24AC"/>
    <w:rsid w:val="000C2D5A"/>
    <w:rsid w:val="000C5DBA"/>
    <w:rsid w:val="000E5097"/>
    <w:rsid w:val="000F1F73"/>
    <w:rsid w:val="000F5D89"/>
    <w:rsid w:val="00102716"/>
    <w:rsid w:val="001038D1"/>
    <w:rsid w:val="00113E81"/>
    <w:rsid w:val="001235D2"/>
    <w:rsid w:val="00124C67"/>
    <w:rsid w:val="00125D86"/>
    <w:rsid w:val="001344EE"/>
    <w:rsid w:val="00134B8E"/>
    <w:rsid w:val="001350D1"/>
    <w:rsid w:val="00137E96"/>
    <w:rsid w:val="0014580A"/>
    <w:rsid w:val="00150AA2"/>
    <w:rsid w:val="00164ABB"/>
    <w:rsid w:val="00164B1E"/>
    <w:rsid w:val="00167A34"/>
    <w:rsid w:val="00170DC8"/>
    <w:rsid w:val="00175B6E"/>
    <w:rsid w:val="0019293E"/>
    <w:rsid w:val="0019306C"/>
    <w:rsid w:val="001A32C8"/>
    <w:rsid w:val="001A6D0D"/>
    <w:rsid w:val="001A7B17"/>
    <w:rsid w:val="001A7D82"/>
    <w:rsid w:val="001B01D2"/>
    <w:rsid w:val="001C56D9"/>
    <w:rsid w:val="001D67DE"/>
    <w:rsid w:val="001E522C"/>
    <w:rsid w:val="001F588E"/>
    <w:rsid w:val="001F6D4A"/>
    <w:rsid w:val="001F6EA1"/>
    <w:rsid w:val="00201960"/>
    <w:rsid w:val="002155F3"/>
    <w:rsid w:val="002211E1"/>
    <w:rsid w:val="0023546C"/>
    <w:rsid w:val="002418DF"/>
    <w:rsid w:val="00254FB2"/>
    <w:rsid w:val="00271B9E"/>
    <w:rsid w:val="00277276"/>
    <w:rsid w:val="002877AF"/>
    <w:rsid w:val="002919E1"/>
    <w:rsid w:val="002A7401"/>
    <w:rsid w:val="002B158D"/>
    <w:rsid w:val="002C0BFF"/>
    <w:rsid w:val="002C3F86"/>
    <w:rsid w:val="002C6835"/>
    <w:rsid w:val="002D0E4A"/>
    <w:rsid w:val="002D5BA1"/>
    <w:rsid w:val="002E0426"/>
    <w:rsid w:val="002E04CF"/>
    <w:rsid w:val="002E4AFD"/>
    <w:rsid w:val="002E6361"/>
    <w:rsid w:val="002F47AD"/>
    <w:rsid w:val="002F76DB"/>
    <w:rsid w:val="002F7A7F"/>
    <w:rsid w:val="003033EE"/>
    <w:rsid w:val="00305B5F"/>
    <w:rsid w:val="003126E9"/>
    <w:rsid w:val="00314858"/>
    <w:rsid w:val="0032023C"/>
    <w:rsid w:val="00336BE2"/>
    <w:rsid w:val="00343380"/>
    <w:rsid w:val="00344C99"/>
    <w:rsid w:val="00362B17"/>
    <w:rsid w:val="00364525"/>
    <w:rsid w:val="00364C58"/>
    <w:rsid w:val="00375B26"/>
    <w:rsid w:val="00387191"/>
    <w:rsid w:val="00387337"/>
    <w:rsid w:val="003940AE"/>
    <w:rsid w:val="00394D5C"/>
    <w:rsid w:val="003A2C35"/>
    <w:rsid w:val="003A645F"/>
    <w:rsid w:val="003C11E5"/>
    <w:rsid w:val="003D6AD9"/>
    <w:rsid w:val="003E017E"/>
    <w:rsid w:val="003E5A3F"/>
    <w:rsid w:val="003F5976"/>
    <w:rsid w:val="0040425E"/>
    <w:rsid w:val="004072D4"/>
    <w:rsid w:val="0041651C"/>
    <w:rsid w:val="00424BD1"/>
    <w:rsid w:val="0044228B"/>
    <w:rsid w:val="00467051"/>
    <w:rsid w:val="00471C2C"/>
    <w:rsid w:val="004749CA"/>
    <w:rsid w:val="00476892"/>
    <w:rsid w:val="004826C0"/>
    <w:rsid w:val="004928C6"/>
    <w:rsid w:val="00496B32"/>
    <w:rsid w:val="004A1198"/>
    <w:rsid w:val="004A14A1"/>
    <w:rsid w:val="004A341E"/>
    <w:rsid w:val="004A3B03"/>
    <w:rsid w:val="004A6487"/>
    <w:rsid w:val="004A728F"/>
    <w:rsid w:val="004B0012"/>
    <w:rsid w:val="004B0F2D"/>
    <w:rsid w:val="004B4F84"/>
    <w:rsid w:val="004C1760"/>
    <w:rsid w:val="004C23AC"/>
    <w:rsid w:val="004D015E"/>
    <w:rsid w:val="004E4A5E"/>
    <w:rsid w:val="004F32A7"/>
    <w:rsid w:val="004F5194"/>
    <w:rsid w:val="00510E98"/>
    <w:rsid w:val="00515D6A"/>
    <w:rsid w:val="0055674B"/>
    <w:rsid w:val="00557125"/>
    <w:rsid w:val="00560C8C"/>
    <w:rsid w:val="00574C5B"/>
    <w:rsid w:val="00576B9C"/>
    <w:rsid w:val="00580219"/>
    <w:rsid w:val="00583A79"/>
    <w:rsid w:val="005841A6"/>
    <w:rsid w:val="00587413"/>
    <w:rsid w:val="0059349F"/>
    <w:rsid w:val="0059753C"/>
    <w:rsid w:val="005A28F6"/>
    <w:rsid w:val="005B314E"/>
    <w:rsid w:val="005B5328"/>
    <w:rsid w:val="005C48F3"/>
    <w:rsid w:val="005C636D"/>
    <w:rsid w:val="005C6A53"/>
    <w:rsid w:val="005D1475"/>
    <w:rsid w:val="005D6225"/>
    <w:rsid w:val="005D7CA6"/>
    <w:rsid w:val="005E0FD0"/>
    <w:rsid w:val="005F0BCA"/>
    <w:rsid w:val="005F3611"/>
    <w:rsid w:val="005F3948"/>
    <w:rsid w:val="005F5130"/>
    <w:rsid w:val="00604B03"/>
    <w:rsid w:val="00606D79"/>
    <w:rsid w:val="00612134"/>
    <w:rsid w:val="00613074"/>
    <w:rsid w:val="00616AE6"/>
    <w:rsid w:val="00617D54"/>
    <w:rsid w:val="00631FC4"/>
    <w:rsid w:val="006441FD"/>
    <w:rsid w:val="00646EBB"/>
    <w:rsid w:val="00650DE7"/>
    <w:rsid w:val="0065479F"/>
    <w:rsid w:val="00667DE5"/>
    <w:rsid w:val="00674C69"/>
    <w:rsid w:val="00687BE9"/>
    <w:rsid w:val="00690A86"/>
    <w:rsid w:val="006954CA"/>
    <w:rsid w:val="0069784E"/>
    <w:rsid w:val="006B2EAB"/>
    <w:rsid w:val="006C0796"/>
    <w:rsid w:val="006C432A"/>
    <w:rsid w:val="006D1278"/>
    <w:rsid w:val="006D3808"/>
    <w:rsid w:val="006E77AF"/>
    <w:rsid w:val="006F0632"/>
    <w:rsid w:val="006F1AE1"/>
    <w:rsid w:val="0071604A"/>
    <w:rsid w:val="00724A8E"/>
    <w:rsid w:val="00733049"/>
    <w:rsid w:val="00736C50"/>
    <w:rsid w:val="00742465"/>
    <w:rsid w:val="007431A6"/>
    <w:rsid w:val="00747491"/>
    <w:rsid w:val="00747DC9"/>
    <w:rsid w:val="00751FF0"/>
    <w:rsid w:val="00752325"/>
    <w:rsid w:val="00761EAF"/>
    <w:rsid w:val="00761FC1"/>
    <w:rsid w:val="0076253B"/>
    <w:rsid w:val="0076550E"/>
    <w:rsid w:val="00774734"/>
    <w:rsid w:val="007914C7"/>
    <w:rsid w:val="007916E4"/>
    <w:rsid w:val="00791AA6"/>
    <w:rsid w:val="00792211"/>
    <w:rsid w:val="007933D6"/>
    <w:rsid w:val="00794FF3"/>
    <w:rsid w:val="007B22FB"/>
    <w:rsid w:val="007B563A"/>
    <w:rsid w:val="007C4697"/>
    <w:rsid w:val="007D4575"/>
    <w:rsid w:val="007D540E"/>
    <w:rsid w:val="007E1939"/>
    <w:rsid w:val="007F1AA4"/>
    <w:rsid w:val="007F6B8F"/>
    <w:rsid w:val="007F7E0A"/>
    <w:rsid w:val="008001BA"/>
    <w:rsid w:val="00801DDC"/>
    <w:rsid w:val="0080479D"/>
    <w:rsid w:val="008055B8"/>
    <w:rsid w:val="00814E4B"/>
    <w:rsid w:val="008222E3"/>
    <w:rsid w:val="0083433F"/>
    <w:rsid w:val="00836C91"/>
    <w:rsid w:val="00843653"/>
    <w:rsid w:val="00850377"/>
    <w:rsid w:val="008564A9"/>
    <w:rsid w:val="008609A3"/>
    <w:rsid w:val="00870DF8"/>
    <w:rsid w:val="00872CF9"/>
    <w:rsid w:val="00874F7F"/>
    <w:rsid w:val="008A2DEE"/>
    <w:rsid w:val="008A352C"/>
    <w:rsid w:val="008A6086"/>
    <w:rsid w:val="008A7C80"/>
    <w:rsid w:val="008B53A7"/>
    <w:rsid w:val="008B646F"/>
    <w:rsid w:val="008C0DDC"/>
    <w:rsid w:val="008D1DA1"/>
    <w:rsid w:val="008D2816"/>
    <w:rsid w:val="008D4D03"/>
    <w:rsid w:val="008D7755"/>
    <w:rsid w:val="008E0B6C"/>
    <w:rsid w:val="008E11DA"/>
    <w:rsid w:val="008E1D18"/>
    <w:rsid w:val="008E79CE"/>
    <w:rsid w:val="008F01D1"/>
    <w:rsid w:val="008F25D9"/>
    <w:rsid w:val="00905841"/>
    <w:rsid w:val="00906523"/>
    <w:rsid w:val="00906AE4"/>
    <w:rsid w:val="009113C8"/>
    <w:rsid w:val="00914710"/>
    <w:rsid w:val="00916CD6"/>
    <w:rsid w:val="009240C3"/>
    <w:rsid w:val="0092467F"/>
    <w:rsid w:val="00925DF5"/>
    <w:rsid w:val="0093235F"/>
    <w:rsid w:val="009754FD"/>
    <w:rsid w:val="00981607"/>
    <w:rsid w:val="00992D37"/>
    <w:rsid w:val="009A668B"/>
    <w:rsid w:val="009B1848"/>
    <w:rsid w:val="009B3624"/>
    <w:rsid w:val="009B4A5B"/>
    <w:rsid w:val="009B6F0A"/>
    <w:rsid w:val="009D59C0"/>
    <w:rsid w:val="009E4693"/>
    <w:rsid w:val="009F44AD"/>
    <w:rsid w:val="00A03A04"/>
    <w:rsid w:val="00A047FA"/>
    <w:rsid w:val="00A06831"/>
    <w:rsid w:val="00A10597"/>
    <w:rsid w:val="00A26B68"/>
    <w:rsid w:val="00A30868"/>
    <w:rsid w:val="00A3416F"/>
    <w:rsid w:val="00A34D1D"/>
    <w:rsid w:val="00A3732D"/>
    <w:rsid w:val="00A41DFC"/>
    <w:rsid w:val="00A537A9"/>
    <w:rsid w:val="00A53E3D"/>
    <w:rsid w:val="00A555DC"/>
    <w:rsid w:val="00A5679E"/>
    <w:rsid w:val="00A65F6F"/>
    <w:rsid w:val="00A7119B"/>
    <w:rsid w:val="00A82230"/>
    <w:rsid w:val="00A92AA9"/>
    <w:rsid w:val="00AA1776"/>
    <w:rsid w:val="00AA3BAA"/>
    <w:rsid w:val="00AA43A5"/>
    <w:rsid w:val="00AA49C8"/>
    <w:rsid w:val="00AA54D9"/>
    <w:rsid w:val="00AB5069"/>
    <w:rsid w:val="00AB79B1"/>
    <w:rsid w:val="00AB7A30"/>
    <w:rsid w:val="00AB7EE1"/>
    <w:rsid w:val="00AC1E63"/>
    <w:rsid w:val="00AE3DC4"/>
    <w:rsid w:val="00B159FD"/>
    <w:rsid w:val="00B1635D"/>
    <w:rsid w:val="00B279FC"/>
    <w:rsid w:val="00B35D26"/>
    <w:rsid w:val="00B371AA"/>
    <w:rsid w:val="00B430AB"/>
    <w:rsid w:val="00B4625F"/>
    <w:rsid w:val="00B52430"/>
    <w:rsid w:val="00B525B1"/>
    <w:rsid w:val="00B55761"/>
    <w:rsid w:val="00B61CA1"/>
    <w:rsid w:val="00B63C52"/>
    <w:rsid w:val="00B6526E"/>
    <w:rsid w:val="00B67706"/>
    <w:rsid w:val="00B67BCC"/>
    <w:rsid w:val="00B75167"/>
    <w:rsid w:val="00B85A23"/>
    <w:rsid w:val="00B92427"/>
    <w:rsid w:val="00B971C2"/>
    <w:rsid w:val="00BA1A06"/>
    <w:rsid w:val="00BB1E7F"/>
    <w:rsid w:val="00BB234E"/>
    <w:rsid w:val="00BC0579"/>
    <w:rsid w:val="00BC4EDE"/>
    <w:rsid w:val="00BC7329"/>
    <w:rsid w:val="00BD3C36"/>
    <w:rsid w:val="00BE2B2E"/>
    <w:rsid w:val="00BF2637"/>
    <w:rsid w:val="00BF79CF"/>
    <w:rsid w:val="00C05705"/>
    <w:rsid w:val="00C05D13"/>
    <w:rsid w:val="00C11FB2"/>
    <w:rsid w:val="00C13E85"/>
    <w:rsid w:val="00C1739F"/>
    <w:rsid w:val="00C17FA5"/>
    <w:rsid w:val="00C244C8"/>
    <w:rsid w:val="00C35C84"/>
    <w:rsid w:val="00C375D3"/>
    <w:rsid w:val="00C4060D"/>
    <w:rsid w:val="00C42C25"/>
    <w:rsid w:val="00C509E5"/>
    <w:rsid w:val="00C5728E"/>
    <w:rsid w:val="00C64A4B"/>
    <w:rsid w:val="00C64B10"/>
    <w:rsid w:val="00C67520"/>
    <w:rsid w:val="00C71BE3"/>
    <w:rsid w:val="00C71C12"/>
    <w:rsid w:val="00C80C45"/>
    <w:rsid w:val="00C86B75"/>
    <w:rsid w:val="00C977FB"/>
    <w:rsid w:val="00CB0FBC"/>
    <w:rsid w:val="00CB6E70"/>
    <w:rsid w:val="00CC450F"/>
    <w:rsid w:val="00CC548A"/>
    <w:rsid w:val="00CC7B7F"/>
    <w:rsid w:val="00CD3685"/>
    <w:rsid w:val="00CE22AD"/>
    <w:rsid w:val="00CE32D8"/>
    <w:rsid w:val="00CE496B"/>
    <w:rsid w:val="00CE517D"/>
    <w:rsid w:val="00CF03C7"/>
    <w:rsid w:val="00CF5874"/>
    <w:rsid w:val="00D11559"/>
    <w:rsid w:val="00D171BA"/>
    <w:rsid w:val="00D20149"/>
    <w:rsid w:val="00D21166"/>
    <w:rsid w:val="00D31115"/>
    <w:rsid w:val="00D56679"/>
    <w:rsid w:val="00D64F3B"/>
    <w:rsid w:val="00D70355"/>
    <w:rsid w:val="00D76E3B"/>
    <w:rsid w:val="00D771AB"/>
    <w:rsid w:val="00D87998"/>
    <w:rsid w:val="00DB532D"/>
    <w:rsid w:val="00DE0D79"/>
    <w:rsid w:val="00DE1959"/>
    <w:rsid w:val="00DE4B42"/>
    <w:rsid w:val="00DF2419"/>
    <w:rsid w:val="00DF361F"/>
    <w:rsid w:val="00E20B02"/>
    <w:rsid w:val="00E26A22"/>
    <w:rsid w:val="00E309FD"/>
    <w:rsid w:val="00E32F26"/>
    <w:rsid w:val="00E34DE7"/>
    <w:rsid w:val="00E40C4E"/>
    <w:rsid w:val="00E53181"/>
    <w:rsid w:val="00E62708"/>
    <w:rsid w:val="00E63B1D"/>
    <w:rsid w:val="00E657D8"/>
    <w:rsid w:val="00E725B2"/>
    <w:rsid w:val="00E73E8D"/>
    <w:rsid w:val="00E756DF"/>
    <w:rsid w:val="00E77578"/>
    <w:rsid w:val="00E776CA"/>
    <w:rsid w:val="00E8393D"/>
    <w:rsid w:val="00E91C22"/>
    <w:rsid w:val="00E93A0B"/>
    <w:rsid w:val="00E96080"/>
    <w:rsid w:val="00EA0245"/>
    <w:rsid w:val="00EA4388"/>
    <w:rsid w:val="00EA48C0"/>
    <w:rsid w:val="00EA6D02"/>
    <w:rsid w:val="00EA7F88"/>
    <w:rsid w:val="00EB1026"/>
    <w:rsid w:val="00EB2161"/>
    <w:rsid w:val="00EB5EDE"/>
    <w:rsid w:val="00EB65A4"/>
    <w:rsid w:val="00EB725C"/>
    <w:rsid w:val="00EC554B"/>
    <w:rsid w:val="00EC7932"/>
    <w:rsid w:val="00EE3840"/>
    <w:rsid w:val="00EF6995"/>
    <w:rsid w:val="00F053D3"/>
    <w:rsid w:val="00F05791"/>
    <w:rsid w:val="00F108E3"/>
    <w:rsid w:val="00F10CFF"/>
    <w:rsid w:val="00F11A69"/>
    <w:rsid w:val="00F12123"/>
    <w:rsid w:val="00F15024"/>
    <w:rsid w:val="00F16EE6"/>
    <w:rsid w:val="00F21B33"/>
    <w:rsid w:val="00F26001"/>
    <w:rsid w:val="00F26582"/>
    <w:rsid w:val="00F305EE"/>
    <w:rsid w:val="00F34902"/>
    <w:rsid w:val="00F42C61"/>
    <w:rsid w:val="00F52D51"/>
    <w:rsid w:val="00F61176"/>
    <w:rsid w:val="00F64F37"/>
    <w:rsid w:val="00F75F82"/>
    <w:rsid w:val="00F867B0"/>
    <w:rsid w:val="00F90F67"/>
    <w:rsid w:val="00F91832"/>
    <w:rsid w:val="00F94906"/>
    <w:rsid w:val="00F96DCF"/>
    <w:rsid w:val="00F978D4"/>
    <w:rsid w:val="00FA5531"/>
    <w:rsid w:val="00FA7111"/>
    <w:rsid w:val="00FB36E6"/>
    <w:rsid w:val="00FC056A"/>
    <w:rsid w:val="00FC3F38"/>
    <w:rsid w:val="00FD1C6C"/>
    <w:rsid w:val="00FD26CA"/>
    <w:rsid w:val="00FD331A"/>
    <w:rsid w:val="00FD6213"/>
    <w:rsid w:val="00FD736D"/>
    <w:rsid w:val="00FF4469"/>
    <w:rsid w:val="00FF473A"/>
    <w:rsid w:val="00FF74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36BC6"/>
  <w15:docId w15:val="{36006F80-4D23-9B4C-978B-59961153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rsid w:val="00CF03C7"/>
    <w:pPr>
      <w:spacing w:after="240"/>
      <w:outlineLvl w:val="0"/>
    </w:pPr>
    <w:rPr>
      <w:b/>
      <w:bCs/>
      <w:i/>
      <w:iCs/>
      <w:sz w:val="32"/>
      <w:szCs w:val="32"/>
    </w:rPr>
  </w:style>
  <w:style w:type="paragraph" w:styleId="Heading2">
    <w:name w:val="heading 2"/>
    <w:basedOn w:val="Normal"/>
    <w:next w:val="Normal"/>
    <w:link w:val="Heading2Char"/>
    <w:uiPriority w:val="9"/>
    <w:unhideWhenUsed/>
    <w:qFormat/>
    <w:rsid w:val="00CF03C7"/>
    <w:pPr>
      <w:keepNext/>
      <w:keepLines/>
      <w:widowControl/>
      <w:autoSpaceDE/>
      <w:autoSpaceDN/>
      <w:spacing w:before="40" w:after="2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D3685"/>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479" w:right="11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D4575"/>
    <w:rPr>
      <w:sz w:val="16"/>
      <w:szCs w:val="16"/>
    </w:rPr>
  </w:style>
  <w:style w:type="paragraph" w:styleId="CommentText">
    <w:name w:val="annotation text"/>
    <w:basedOn w:val="Normal"/>
    <w:link w:val="CommentTextChar"/>
    <w:uiPriority w:val="99"/>
    <w:unhideWhenUsed/>
    <w:rsid w:val="007D4575"/>
    <w:rPr>
      <w:sz w:val="20"/>
      <w:szCs w:val="20"/>
    </w:rPr>
  </w:style>
  <w:style w:type="character" w:customStyle="1" w:styleId="CommentTextChar">
    <w:name w:val="Comment Text Char"/>
    <w:basedOn w:val="DefaultParagraphFont"/>
    <w:link w:val="CommentText"/>
    <w:uiPriority w:val="99"/>
    <w:rsid w:val="007D45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4575"/>
    <w:rPr>
      <w:b/>
      <w:bCs/>
    </w:rPr>
  </w:style>
  <w:style w:type="character" w:customStyle="1" w:styleId="CommentSubjectChar">
    <w:name w:val="Comment Subject Char"/>
    <w:basedOn w:val="CommentTextChar"/>
    <w:link w:val="CommentSubject"/>
    <w:uiPriority w:val="99"/>
    <w:semiHidden/>
    <w:rsid w:val="007D457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CF03C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6C0796"/>
    <w:rPr>
      <w:b/>
      <w:bCs/>
    </w:rPr>
  </w:style>
  <w:style w:type="character" w:customStyle="1" w:styleId="Heading3Char">
    <w:name w:val="Heading 3 Char"/>
    <w:basedOn w:val="DefaultParagraphFont"/>
    <w:link w:val="Heading3"/>
    <w:uiPriority w:val="9"/>
    <w:rsid w:val="00CD3685"/>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unhideWhenUsed/>
    <w:rsid w:val="00F10CFF"/>
    <w:pPr>
      <w:widowControl/>
      <w:autoSpaceDE/>
      <w:autoSpaceDN/>
    </w:pPr>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rsid w:val="00F10CFF"/>
    <w:rPr>
      <w:rFonts w:ascii="Calibri" w:hAnsi="Calibri" w:cs="Calibri"/>
      <w:sz w:val="20"/>
      <w:szCs w:val="20"/>
    </w:rPr>
  </w:style>
  <w:style w:type="character" w:styleId="FootnoteReference">
    <w:name w:val="footnote reference"/>
    <w:basedOn w:val="DefaultParagraphFont"/>
    <w:uiPriority w:val="99"/>
    <w:unhideWhenUsed/>
    <w:rsid w:val="00F10CFF"/>
    <w:rPr>
      <w:vertAlign w:val="superscript"/>
    </w:rPr>
  </w:style>
  <w:style w:type="paragraph" w:styleId="Header">
    <w:name w:val="header"/>
    <w:basedOn w:val="Normal"/>
    <w:link w:val="HeaderChar"/>
    <w:uiPriority w:val="99"/>
    <w:unhideWhenUsed/>
    <w:rsid w:val="00E77578"/>
    <w:pPr>
      <w:tabs>
        <w:tab w:val="center" w:pos="4680"/>
        <w:tab w:val="right" w:pos="9360"/>
      </w:tabs>
    </w:pPr>
  </w:style>
  <w:style w:type="character" w:customStyle="1" w:styleId="HeaderChar">
    <w:name w:val="Header Char"/>
    <w:basedOn w:val="DefaultParagraphFont"/>
    <w:link w:val="Header"/>
    <w:uiPriority w:val="99"/>
    <w:rsid w:val="00E77578"/>
    <w:rPr>
      <w:rFonts w:ascii="Times New Roman" w:eastAsia="Times New Roman" w:hAnsi="Times New Roman" w:cs="Times New Roman"/>
    </w:rPr>
  </w:style>
  <w:style w:type="paragraph" w:styleId="Footer">
    <w:name w:val="footer"/>
    <w:basedOn w:val="Normal"/>
    <w:link w:val="FooterChar"/>
    <w:uiPriority w:val="99"/>
    <w:unhideWhenUsed/>
    <w:rsid w:val="00E77578"/>
    <w:pPr>
      <w:tabs>
        <w:tab w:val="center" w:pos="4680"/>
        <w:tab w:val="right" w:pos="9360"/>
      </w:tabs>
    </w:pPr>
  </w:style>
  <w:style w:type="character" w:customStyle="1" w:styleId="FooterChar">
    <w:name w:val="Footer Char"/>
    <w:basedOn w:val="DefaultParagraphFont"/>
    <w:link w:val="Footer"/>
    <w:uiPriority w:val="99"/>
    <w:rsid w:val="00E77578"/>
    <w:rPr>
      <w:rFonts w:ascii="Times New Roman" w:eastAsia="Times New Roman" w:hAnsi="Times New Roman" w:cs="Times New Roman"/>
    </w:rPr>
  </w:style>
  <w:style w:type="table" w:styleId="GridTable5Dark-Accent3">
    <w:name w:val="Grid Table 5 Dark Accent 3"/>
    <w:basedOn w:val="TableNormal"/>
    <w:uiPriority w:val="50"/>
    <w:rsid w:val="00CF03C7"/>
    <w:pPr>
      <w:widowControl/>
      <w:autoSpaceDE/>
      <w:autoSpaceDN/>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1">
    <w:name w:val="Grid Table 5 Dark Accent 1"/>
    <w:basedOn w:val="TableNormal"/>
    <w:uiPriority w:val="50"/>
    <w:rsid w:val="00394D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31">
    <w:name w:val="Grid Table 5 Dark - Accent 31"/>
    <w:basedOn w:val="TableNormal"/>
    <w:next w:val="GridTable5Dark-Accent3"/>
    <w:uiPriority w:val="50"/>
    <w:rsid w:val="00617D54"/>
    <w:pPr>
      <w:widowControl/>
      <w:autoSpaceDE/>
      <w:autoSpaceDN/>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TOC1">
    <w:name w:val="toc 1"/>
    <w:basedOn w:val="Normal"/>
    <w:next w:val="Normal"/>
    <w:autoRedefine/>
    <w:uiPriority w:val="39"/>
    <w:unhideWhenUsed/>
    <w:rsid w:val="007F1AA4"/>
    <w:pPr>
      <w:tabs>
        <w:tab w:val="right" w:leader="dot" w:pos="9570"/>
      </w:tabs>
      <w:spacing w:before="120" w:after="120"/>
    </w:pPr>
    <w:rPr>
      <w:rFonts w:asciiTheme="minorHAnsi" w:hAnsiTheme="minorHAnsi" w:cstheme="minorHAnsi"/>
      <w:b/>
      <w:bCs/>
      <w:caps/>
      <w:sz w:val="20"/>
      <w:szCs w:val="24"/>
    </w:rPr>
  </w:style>
  <w:style w:type="paragraph" w:styleId="TOC2">
    <w:name w:val="toc 2"/>
    <w:basedOn w:val="Normal"/>
    <w:next w:val="Normal"/>
    <w:autoRedefine/>
    <w:uiPriority w:val="39"/>
    <w:unhideWhenUsed/>
    <w:rsid w:val="000424C7"/>
    <w:pPr>
      <w:ind w:left="220"/>
    </w:pPr>
    <w:rPr>
      <w:rFonts w:asciiTheme="minorHAnsi" w:hAnsiTheme="minorHAnsi" w:cstheme="minorHAnsi"/>
      <w:smallCaps/>
      <w:sz w:val="20"/>
      <w:szCs w:val="24"/>
    </w:rPr>
  </w:style>
  <w:style w:type="paragraph" w:styleId="TOC3">
    <w:name w:val="toc 3"/>
    <w:basedOn w:val="Normal"/>
    <w:next w:val="Normal"/>
    <w:autoRedefine/>
    <w:uiPriority w:val="39"/>
    <w:unhideWhenUsed/>
    <w:rsid w:val="000424C7"/>
    <w:pPr>
      <w:ind w:left="440"/>
    </w:pPr>
    <w:rPr>
      <w:rFonts w:asciiTheme="minorHAnsi" w:hAnsiTheme="minorHAnsi" w:cstheme="minorHAnsi"/>
      <w:i/>
      <w:iCs/>
      <w:sz w:val="20"/>
      <w:szCs w:val="24"/>
    </w:rPr>
  </w:style>
  <w:style w:type="paragraph" w:styleId="TOC4">
    <w:name w:val="toc 4"/>
    <w:basedOn w:val="Normal"/>
    <w:next w:val="Normal"/>
    <w:autoRedefine/>
    <w:uiPriority w:val="39"/>
    <w:unhideWhenUsed/>
    <w:rsid w:val="000424C7"/>
    <w:pPr>
      <w:ind w:left="660"/>
    </w:pPr>
    <w:rPr>
      <w:rFonts w:asciiTheme="minorHAnsi" w:hAnsiTheme="minorHAnsi" w:cstheme="minorHAnsi"/>
      <w:sz w:val="18"/>
      <w:szCs w:val="21"/>
    </w:rPr>
  </w:style>
  <w:style w:type="paragraph" w:styleId="TOC5">
    <w:name w:val="toc 5"/>
    <w:basedOn w:val="Normal"/>
    <w:next w:val="Normal"/>
    <w:autoRedefine/>
    <w:uiPriority w:val="39"/>
    <w:unhideWhenUsed/>
    <w:rsid w:val="000424C7"/>
    <w:pPr>
      <w:ind w:left="880"/>
    </w:pPr>
    <w:rPr>
      <w:rFonts w:asciiTheme="minorHAnsi" w:hAnsiTheme="minorHAnsi" w:cstheme="minorHAnsi"/>
      <w:sz w:val="18"/>
      <w:szCs w:val="21"/>
    </w:rPr>
  </w:style>
  <w:style w:type="paragraph" w:styleId="TOC6">
    <w:name w:val="toc 6"/>
    <w:basedOn w:val="Normal"/>
    <w:next w:val="Normal"/>
    <w:autoRedefine/>
    <w:uiPriority w:val="39"/>
    <w:unhideWhenUsed/>
    <w:rsid w:val="000424C7"/>
    <w:pPr>
      <w:ind w:left="1100"/>
    </w:pPr>
    <w:rPr>
      <w:rFonts w:asciiTheme="minorHAnsi" w:hAnsiTheme="minorHAnsi" w:cstheme="minorHAnsi"/>
      <w:sz w:val="18"/>
      <w:szCs w:val="21"/>
    </w:rPr>
  </w:style>
  <w:style w:type="paragraph" w:styleId="TOC7">
    <w:name w:val="toc 7"/>
    <w:basedOn w:val="Normal"/>
    <w:next w:val="Normal"/>
    <w:autoRedefine/>
    <w:uiPriority w:val="39"/>
    <w:unhideWhenUsed/>
    <w:rsid w:val="000424C7"/>
    <w:pPr>
      <w:ind w:left="1320"/>
    </w:pPr>
    <w:rPr>
      <w:rFonts w:asciiTheme="minorHAnsi" w:hAnsiTheme="minorHAnsi" w:cstheme="minorHAnsi"/>
      <w:sz w:val="18"/>
      <w:szCs w:val="21"/>
    </w:rPr>
  </w:style>
  <w:style w:type="paragraph" w:styleId="TOC8">
    <w:name w:val="toc 8"/>
    <w:basedOn w:val="Normal"/>
    <w:next w:val="Normal"/>
    <w:autoRedefine/>
    <w:uiPriority w:val="39"/>
    <w:unhideWhenUsed/>
    <w:rsid w:val="000424C7"/>
    <w:pPr>
      <w:ind w:left="1540"/>
    </w:pPr>
    <w:rPr>
      <w:rFonts w:asciiTheme="minorHAnsi" w:hAnsiTheme="minorHAnsi" w:cstheme="minorHAnsi"/>
      <w:sz w:val="18"/>
      <w:szCs w:val="21"/>
    </w:rPr>
  </w:style>
  <w:style w:type="paragraph" w:styleId="TOC9">
    <w:name w:val="toc 9"/>
    <w:basedOn w:val="Normal"/>
    <w:next w:val="Normal"/>
    <w:autoRedefine/>
    <w:uiPriority w:val="39"/>
    <w:unhideWhenUsed/>
    <w:rsid w:val="000424C7"/>
    <w:pPr>
      <w:ind w:left="1760"/>
    </w:pPr>
    <w:rPr>
      <w:rFonts w:asciiTheme="minorHAnsi" w:hAnsiTheme="minorHAnsi" w:cstheme="minorHAnsi"/>
      <w:sz w:val="18"/>
      <w:szCs w:val="21"/>
    </w:rPr>
  </w:style>
  <w:style w:type="character" w:styleId="Hyperlink">
    <w:name w:val="Hyperlink"/>
    <w:basedOn w:val="DefaultParagraphFont"/>
    <w:uiPriority w:val="99"/>
    <w:unhideWhenUsed/>
    <w:rsid w:val="000424C7"/>
    <w:rPr>
      <w:color w:val="0000FF" w:themeColor="hyperlink"/>
      <w:u w:val="single"/>
    </w:rPr>
  </w:style>
  <w:style w:type="paragraph" w:styleId="Revision">
    <w:name w:val="Revision"/>
    <w:hidden/>
    <w:uiPriority w:val="99"/>
    <w:semiHidden/>
    <w:rsid w:val="00134B8E"/>
    <w:pPr>
      <w:widowControl/>
      <w:autoSpaceDE/>
      <w:autoSpaceDN/>
    </w:pPr>
    <w:rPr>
      <w:sz w:val="24"/>
      <w:szCs w:val="24"/>
    </w:rPr>
  </w:style>
  <w:style w:type="character" w:customStyle="1" w:styleId="UnresolvedMention1">
    <w:name w:val="Unresolved Mention1"/>
    <w:basedOn w:val="DefaultParagraphFont"/>
    <w:uiPriority w:val="99"/>
    <w:semiHidden/>
    <w:unhideWhenUsed/>
    <w:rsid w:val="00134B8E"/>
    <w:rPr>
      <w:color w:val="605E5C"/>
      <w:shd w:val="clear" w:color="auto" w:fill="E1DFDD"/>
    </w:rPr>
  </w:style>
  <w:style w:type="character" w:styleId="EndnoteReference">
    <w:name w:val="endnote reference"/>
    <w:basedOn w:val="DefaultParagraphFont"/>
    <w:uiPriority w:val="99"/>
    <w:semiHidden/>
    <w:unhideWhenUsed/>
    <w:rsid w:val="00134B8E"/>
    <w:rPr>
      <w:vertAlign w:val="superscript"/>
    </w:rPr>
  </w:style>
  <w:style w:type="paragraph" w:styleId="EndnoteText">
    <w:name w:val="endnote text"/>
    <w:basedOn w:val="Normal"/>
    <w:link w:val="EndnoteTextChar"/>
    <w:uiPriority w:val="99"/>
    <w:unhideWhenUsed/>
    <w:rsid w:val="00134B8E"/>
    <w:pPr>
      <w:widowControl/>
      <w:autoSpaceDE/>
      <w:autoSpaceDN/>
      <w:spacing w:before="60" w:after="60"/>
    </w:pPr>
    <w:rPr>
      <w:kern w:val="24"/>
      <w:sz w:val="20"/>
      <w:szCs w:val="20"/>
    </w:rPr>
  </w:style>
  <w:style w:type="character" w:customStyle="1" w:styleId="EndnoteTextChar">
    <w:name w:val="Endnote Text Char"/>
    <w:basedOn w:val="DefaultParagraphFont"/>
    <w:link w:val="EndnoteText"/>
    <w:uiPriority w:val="99"/>
    <w:rsid w:val="00134B8E"/>
    <w:rPr>
      <w:rFonts w:ascii="Times New Roman" w:eastAsia="Times New Roman" w:hAnsi="Times New Roman" w:cs="Times New Roman"/>
      <w:kern w:val="24"/>
      <w:sz w:val="20"/>
      <w:szCs w:val="20"/>
    </w:rPr>
  </w:style>
  <w:style w:type="table" w:styleId="TableGrid">
    <w:name w:val="Table Grid"/>
    <w:basedOn w:val="TableNormal"/>
    <w:uiPriority w:val="39"/>
    <w:rsid w:val="00134B8E"/>
    <w:pPr>
      <w:widowControl/>
      <w:autoSpaceDE/>
      <w:autoSpaceDN/>
    </w:pPr>
    <w:rPr>
      <w:rFonts w:ascii="Times New Roman" w:hAnsi="Times New Roman" w:cs="Times New Roman"/>
      <w:kern w:val="24"/>
      <w:sz w:val="24"/>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134B8E"/>
  </w:style>
  <w:style w:type="numbering" w:customStyle="1" w:styleId="CurrentList1">
    <w:name w:val="Current List1"/>
    <w:uiPriority w:val="99"/>
    <w:rsid w:val="00134B8E"/>
    <w:pPr>
      <w:numPr>
        <w:numId w:val="2"/>
      </w:numPr>
    </w:pPr>
  </w:style>
  <w:style w:type="character" w:customStyle="1" w:styleId="Heading1Char">
    <w:name w:val="Heading 1 Char"/>
    <w:basedOn w:val="DefaultParagraphFont"/>
    <w:link w:val="Heading1"/>
    <w:uiPriority w:val="9"/>
    <w:rsid w:val="00134B8E"/>
    <w:rPr>
      <w:rFonts w:ascii="Times New Roman" w:eastAsia="Times New Roman" w:hAnsi="Times New Roman" w:cs="Times New Roman"/>
      <w:b/>
      <w:bCs/>
      <w:i/>
      <w:iCs/>
      <w:sz w:val="32"/>
      <w:szCs w:val="32"/>
    </w:rPr>
  </w:style>
  <w:style w:type="character" w:customStyle="1" w:styleId="BodyTextChar">
    <w:name w:val="Body Text Char"/>
    <w:basedOn w:val="DefaultParagraphFont"/>
    <w:link w:val="BodyText"/>
    <w:uiPriority w:val="1"/>
    <w:rsid w:val="00134B8E"/>
    <w:rPr>
      <w:rFonts w:ascii="Times New Roman" w:eastAsia="Times New Roman" w:hAnsi="Times New Roman" w:cs="Times New Roman"/>
      <w:sz w:val="24"/>
      <w:szCs w:val="24"/>
    </w:rPr>
  </w:style>
  <w:style w:type="paragraph" w:customStyle="1" w:styleId="pf0">
    <w:name w:val="pf0"/>
    <w:basedOn w:val="Normal"/>
    <w:rsid w:val="00134B8E"/>
    <w:pPr>
      <w:widowControl/>
      <w:autoSpaceDE/>
      <w:autoSpaceDN/>
      <w:spacing w:before="100" w:beforeAutospacing="1" w:after="100" w:afterAutospacing="1"/>
    </w:pPr>
    <w:rPr>
      <w:sz w:val="24"/>
      <w:szCs w:val="24"/>
    </w:rPr>
  </w:style>
  <w:style w:type="character" w:customStyle="1" w:styleId="cf01">
    <w:name w:val="cf01"/>
    <w:basedOn w:val="DefaultParagraphFont"/>
    <w:rsid w:val="00134B8E"/>
    <w:rPr>
      <w:rFonts w:ascii="Segoe UI" w:hAnsi="Segoe UI" w:cs="Segoe UI" w:hint="default"/>
      <w:sz w:val="18"/>
      <w:szCs w:val="18"/>
    </w:rPr>
  </w:style>
  <w:style w:type="character" w:customStyle="1" w:styleId="cf11">
    <w:name w:val="cf11"/>
    <w:basedOn w:val="DefaultParagraphFont"/>
    <w:rsid w:val="00134B8E"/>
    <w:rPr>
      <w:rFonts w:ascii="Segoe UI" w:hAnsi="Segoe UI" w:cs="Segoe UI" w:hint="default"/>
      <w:i/>
      <w:iCs/>
      <w:sz w:val="18"/>
      <w:szCs w:val="18"/>
    </w:rPr>
  </w:style>
  <w:style w:type="paragraph" w:customStyle="1" w:styleId="Default">
    <w:name w:val="Default"/>
    <w:rsid w:val="00CB0FBC"/>
    <w:pPr>
      <w:widowControl/>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752325"/>
    <w:rPr>
      <w:color w:val="800080" w:themeColor="followedHyperlink"/>
      <w:u w:val="single"/>
    </w:rPr>
  </w:style>
  <w:style w:type="paragraph" w:styleId="NormalWeb">
    <w:name w:val="Normal (Web)"/>
    <w:basedOn w:val="Normal"/>
    <w:uiPriority w:val="99"/>
    <w:unhideWhenUsed/>
    <w:rsid w:val="007431A6"/>
    <w:pPr>
      <w:widowControl/>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F52D51"/>
  </w:style>
  <w:style w:type="paragraph" w:customStyle="1" w:styleId="xmsonormal">
    <w:name w:val="x_msonormal"/>
    <w:basedOn w:val="Normal"/>
    <w:rsid w:val="00125D86"/>
    <w:pPr>
      <w:widowControl/>
      <w:autoSpaceDE/>
      <w:autoSpaceDN/>
      <w:spacing w:before="100" w:beforeAutospacing="1" w:after="100" w:afterAutospacing="1"/>
    </w:pPr>
    <w:rPr>
      <w:sz w:val="24"/>
      <w:szCs w:val="24"/>
    </w:rPr>
  </w:style>
  <w:style w:type="paragraph" w:customStyle="1" w:styleId="AGNormal">
    <w:name w:val="AGNormal"/>
    <w:rsid w:val="00E91C22"/>
    <w:pPr>
      <w:widowControl/>
      <w:autoSpaceDE/>
      <w:autoSpaceDN/>
    </w:pPr>
    <w:rPr>
      <w:rFonts w:ascii="Times New Roman" w:eastAsia="Times New Roman" w:hAnsi="Times New Roman" w:cs="Times New Roman"/>
      <w:kern w:val="24"/>
      <w:sz w:val="24"/>
      <w:szCs w:val="24"/>
    </w:rPr>
  </w:style>
  <w:style w:type="character" w:styleId="Emphasis">
    <w:name w:val="Emphasis"/>
    <w:basedOn w:val="DefaultParagraphFont"/>
    <w:uiPriority w:val="20"/>
    <w:qFormat/>
    <w:rsid w:val="00E91C22"/>
    <w:rPr>
      <w:i/>
      <w:iCs/>
    </w:rPr>
  </w:style>
  <w:style w:type="character" w:customStyle="1" w:styleId="A0">
    <w:name w:val="A0"/>
    <w:uiPriority w:val="99"/>
    <w:rsid w:val="00E91C22"/>
    <w:rPr>
      <w:color w:val="221E1F"/>
      <w:sz w:val="20"/>
      <w:szCs w:val="20"/>
    </w:rPr>
  </w:style>
  <w:style w:type="character" w:customStyle="1" w:styleId="infovalue">
    <w:name w:val="info_value"/>
    <w:basedOn w:val="DefaultParagraphFont"/>
    <w:rsid w:val="00E91C22"/>
  </w:style>
  <w:style w:type="character" w:styleId="UnresolvedMention">
    <w:name w:val="Unresolved Mention"/>
    <w:basedOn w:val="DefaultParagraphFont"/>
    <w:uiPriority w:val="99"/>
    <w:semiHidden/>
    <w:unhideWhenUsed/>
    <w:rsid w:val="00113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26182">
      <w:bodyDiv w:val="1"/>
      <w:marLeft w:val="0"/>
      <w:marRight w:val="0"/>
      <w:marTop w:val="0"/>
      <w:marBottom w:val="0"/>
      <w:divBdr>
        <w:top w:val="none" w:sz="0" w:space="0" w:color="auto"/>
        <w:left w:val="none" w:sz="0" w:space="0" w:color="auto"/>
        <w:bottom w:val="none" w:sz="0" w:space="0" w:color="auto"/>
        <w:right w:val="none" w:sz="0" w:space="0" w:color="auto"/>
      </w:divBdr>
      <w:divsChild>
        <w:div w:id="1961910545">
          <w:marLeft w:val="0"/>
          <w:marRight w:val="0"/>
          <w:marTop w:val="0"/>
          <w:marBottom w:val="0"/>
          <w:divBdr>
            <w:top w:val="none" w:sz="0" w:space="0" w:color="auto"/>
            <w:left w:val="none" w:sz="0" w:space="0" w:color="auto"/>
            <w:bottom w:val="none" w:sz="0" w:space="0" w:color="auto"/>
            <w:right w:val="none" w:sz="0" w:space="0" w:color="auto"/>
          </w:divBdr>
        </w:div>
        <w:div w:id="1732386885">
          <w:marLeft w:val="0"/>
          <w:marRight w:val="0"/>
          <w:marTop w:val="0"/>
          <w:marBottom w:val="0"/>
          <w:divBdr>
            <w:top w:val="none" w:sz="0" w:space="0" w:color="auto"/>
            <w:left w:val="none" w:sz="0" w:space="0" w:color="auto"/>
            <w:bottom w:val="none" w:sz="0" w:space="0" w:color="auto"/>
            <w:right w:val="none" w:sz="0" w:space="0" w:color="auto"/>
          </w:divBdr>
        </w:div>
      </w:divsChild>
    </w:div>
    <w:div w:id="354695319">
      <w:bodyDiv w:val="1"/>
      <w:marLeft w:val="0"/>
      <w:marRight w:val="0"/>
      <w:marTop w:val="0"/>
      <w:marBottom w:val="0"/>
      <w:divBdr>
        <w:top w:val="none" w:sz="0" w:space="0" w:color="auto"/>
        <w:left w:val="none" w:sz="0" w:space="0" w:color="auto"/>
        <w:bottom w:val="none" w:sz="0" w:space="0" w:color="auto"/>
        <w:right w:val="none" w:sz="0" w:space="0" w:color="auto"/>
      </w:divBdr>
    </w:div>
    <w:div w:id="589505622">
      <w:bodyDiv w:val="1"/>
      <w:marLeft w:val="0"/>
      <w:marRight w:val="0"/>
      <w:marTop w:val="0"/>
      <w:marBottom w:val="0"/>
      <w:divBdr>
        <w:top w:val="none" w:sz="0" w:space="0" w:color="auto"/>
        <w:left w:val="none" w:sz="0" w:space="0" w:color="auto"/>
        <w:bottom w:val="none" w:sz="0" w:space="0" w:color="auto"/>
        <w:right w:val="none" w:sz="0" w:space="0" w:color="auto"/>
      </w:divBdr>
    </w:div>
    <w:div w:id="606545089">
      <w:bodyDiv w:val="1"/>
      <w:marLeft w:val="0"/>
      <w:marRight w:val="0"/>
      <w:marTop w:val="0"/>
      <w:marBottom w:val="0"/>
      <w:divBdr>
        <w:top w:val="none" w:sz="0" w:space="0" w:color="auto"/>
        <w:left w:val="none" w:sz="0" w:space="0" w:color="auto"/>
        <w:bottom w:val="none" w:sz="0" w:space="0" w:color="auto"/>
        <w:right w:val="none" w:sz="0" w:space="0" w:color="auto"/>
      </w:divBdr>
      <w:divsChild>
        <w:div w:id="1109616945">
          <w:marLeft w:val="0"/>
          <w:marRight w:val="0"/>
          <w:marTop w:val="0"/>
          <w:marBottom w:val="0"/>
          <w:divBdr>
            <w:top w:val="none" w:sz="0" w:space="0" w:color="auto"/>
            <w:left w:val="none" w:sz="0" w:space="0" w:color="auto"/>
            <w:bottom w:val="none" w:sz="0" w:space="0" w:color="auto"/>
            <w:right w:val="none" w:sz="0" w:space="0" w:color="auto"/>
          </w:divBdr>
          <w:divsChild>
            <w:div w:id="1440219561">
              <w:marLeft w:val="0"/>
              <w:marRight w:val="0"/>
              <w:marTop w:val="0"/>
              <w:marBottom w:val="0"/>
              <w:divBdr>
                <w:top w:val="none" w:sz="0" w:space="0" w:color="auto"/>
                <w:left w:val="none" w:sz="0" w:space="0" w:color="auto"/>
                <w:bottom w:val="none" w:sz="0" w:space="0" w:color="auto"/>
                <w:right w:val="none" w:sz="0" w:space="0" w:color="auto"/>
              </w:divBdr>
              <w:divsChild>
                <w:div w:id="11499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2295">
      <w:bodyDiv w:val="1"/>
      <w:marLeft w:val="0"/>
      <w:marRight w:val="0"/>
      <w:marTop w:val="0"/>
      <w:marBottom w:val="0"/>
      <w:divBdr>
        <w:top w:val="none" w:sz="0" w:space="0" w:color="auto"/>
        <w:left w:val="none" w:sz="0" w:space="0" w:color="auto"/>
        <w:bottom w:val="none" w:sz="0" w:space="0" w:color="auto"/>
        <w:right w:val="none" w:sz="0" w:space="0" w:color="auto"/>
      </w:divBdr>
    </w:div>
    <w:div w:id="998311368">
      <w:bodyDiv w:val="1"/>
      <w:marLeft w:val="0"/>
      <w:marRight w:val="0"/>
      <w:marTop w:val="0"/>
      <w:marBottom w:val="0"/>
      <w:divBdr>
        <w:top w:val="none" w:sz="0" w:space="0" w:color="auto"/>
        <w:left w:val="none" w:sz="0" w:space="0" w:color="auto"/>
        <w:bottom w:val="none" w:sz="0" w:space="0" w:color="auto"/>
        <w:right w:val="none" w:sz="0" w:space="0" w:color="auto"/>
      </w:divBdr>
    </w:div>
    <w:div w:id="1165821922">
      <w:bodyDiv w:val="1"/>
      <w:marLeft w:val="0"/>
      <w:marRight w:val="0"/>
      <w:marTop w:val="0"/>
      <w:marBottom w:val="0"/>
      <w:divBdr>
        <w:top w:val="none" w:sz="0" w:space="0" w:color="auto"/>
        <w:left w:val="none" w:sz="0" w:space="0" w:color="auto"/>
        <w:bottom w:val="none" w:sz="0" w:space="0" w:color="auto"/>
        <w:right w:val="none" w:sz="0" w:space="0" w:color="auto"/>
      </w:divBdr>
      <w:divsChild>
        <w:div w:id="1921910381">
          <w:marLeft w:val="0"/>
          <w:marRight w:val="0"/>
          <w:marTop w:val="0"/>
          <w:marBottom w:val="0"/>
          <w:divBdr>
            <w:top w:val="none" w:sz="0" w:space="0" w:color="auto"/>
            <w:left w:val="none" w:sz="0" w:space="0" w:color="auto"/>
            <w:bottom w:val="none" w:sz="0" w:space="0" w:color="auto"/>
            <w:right w:val="none" w:sz="0" w:space="0" w:color="auto"/>
          </w:divBdr>
        </w:div>
        <w:div w:id="793786935">
          <w:marLeft w:val="0"/>
          <w:marRight w:val="0"/>
          <w:marTop w:val="0"/>
          <w:marBottom w:val="0"/>
          <w:divBdr>
            <w:top w:val="none" w:sz="0" w:space="0" w:color="auto"/>
            <w:left w:val="none" w:sz="0" w:space="0" w:color="auto"/>
            <w:bottom w:val="none" w:sz="0" w:space="0" w:color="auto"/>
            <w:right w:val="none" w:sz="0" w:space="0" w:color="auto"/>
          </w:divBdr>
        </w:div>
        <w:div w:id="1635603817">
          <w:marLeft w:val="0"/>
          <w:marRight w:val="0"/>
          <w:marTop w:val="0"/>
          <w:marBottom w:val="0"/>
          <w:divBdr>
            <w:top w:val="none" w:sz="0" w:space="0" w:color="auto"/>
            <w:left w:val="none" w:sz="0" w:space="0" w:color="auto"/>
            <w:bottom w:val="none" w:sz="0" w:space="0" w:color="auto"/>
            <w:right w:val="none" w:sz="0" w:space="0" w:color="auto"/>
          </w:divBdr>
        </w:div>
        <w:div w:id="783353054">
          <w:marLeft w:val="0"/>
          <w:marRight w:val="0"/>
          <w:marTop w:val="0"/>
          <w:marBottom w:val="0"/>
          <w:divBdr>
            <w:top w:val="none" w:sz="0" w:space="0" w:color="auto"/>
            <w:left w:val="none" w:sz="0" w:space="0" w:color="auto"/>
            <w:bottom w:val="none" w:sz="0" w:space="0" w:color="auto"/>
            <w:right w:val="none" w:sz="0" w:space="0" w:color="auto"/>
          </w:divBdr>
        </w:div>
        <w:div w:id="864751357">
          <w:marLeft w:val="0"/>
          <w:marRight w:val="0"/>
          <w:marTop w:val="0"/>
          <w:marBottom w:val="0"/>
          <w:divBdr>
            <w:top w:val="none" w:sz="0" w:space="0" w:color="auto"/>
            <w:left w:val="none" w:sz="0" w:space="0" w:color="auto"/>
            <w:bottom w:val="none" w:sz="0" w:space="0" w:color="auto"/>
            <w:right w:val="none" w:sz="0" w:space="0" w:color="auto"/>
          </w:divBdr>
        </w:div>
        <w:div w:id="392241089">
          <w:marLeft w:val="0"/>
          <w:marRight w:val="0"/>
          <w:marTop w:val="0"/>
          <w:marBottom w:val="0"/>
          <w:divBdr>
            <w:top w:val="none" w:sz="0" w:space="0" w:color="auto"/>
            <w:left w:val="none" w:sz="0" w:space="0" w:color="auto"/>
            <w:bottom w:val="none" w:sz="0" w:space="0" w:color="auto"/>
            <w:right w:val="none" w:sz="0" w:space="0" w:color="auto"/>
          </w:divBdr>
        </w:div>
        <w:div w:id="1012532434">
          <w:marLeft w:val="0"/>
          <w:marRight w:val="0"/>
          <w:marTop w:val="0"/>
          <w:marBottom w:val="0"/>
          <w:divBdr>
            <w:top w:val="none" w:sz="0" w:space="0" w:color="auto"/>
            <w:left w:val="none" w:sz="0" w:space="0" w:color="auto"/>
            <w:bottom w:val="none" w:sz="0" w:space="0" w:color="auto"/>
            <w:right w:val="none" w:sz="0" w:space="0" w:color="auto"/>
          </w:divBdr>
        </w:div>
        <w:div w:id="2106027069">
          <w:marLeft w:val="0"/>
          <w:marRight w:val="0"/>
          <w:marTop w:val="0"/>
          <w:marBottom w:val="0"/>
          <w:divBdr>
            <w:top w:val="none" w:sz="0" w:space="0" w:color="auto"/>
            <w:left w:val="none" w:sz="0" w:space="0" w:color="auto"/>
            <w:bottom w:val="none" w:sz="0" w:space="0" w:color="auto"/>
            <w:right w:val="none" w:sz="0" w:space="0" w:color="auto"/>
          </w:divBdr>
        </w:div>
        <w:div w:id="262030523">
          <w:marLeft w:val="0"/>
          <w:marRight w:val="0"/>
          <w:marTop w:val="0"/>
          <w:marBottom w:val="0"/>
          <w:divBdr>
            <w:top w:val="none" w:sz="0" w:space="0" w:color="auto"/>
            <w:left w:val="none" w:sz="0" w:space="0" w:color="auto"/>
            <w:bottom w:val="none" w:sz="0" w:space="0" w:color="auto"/>
            <w:right w:val="none" w:sz="0" w:space="0" w:color="auto"/>
          </w:divBdr>
        </w:div>
      </w:divsChild>
    </w:div>
    <w:div w:id="1798453863">
      <w:bodyDiv w:val="1"/>
      <w:marLeft w:val="0"/>
      <w:marRight w:val="0"/>
      <w:marTop w:val="0"/>
      <w:marBottom w:val="0"/>
      <w:divBdr>
        <w:top w:val="none" w:sz="0" w:space="0" w:color="auto"/>
        <w:left w:val="none" w:sz="0" w:space="0" w:color="auto"/>
        <w:bottom w:val="none" w:sz="0" w:space="0" w:color="auto"/>
        <w:right w:val="none" w:sz="0" w:space="0" w:color="auto"/>
      </w:divBdr>
    </w:div>
    <w:div w:id="1957829625">
      <w:bodyDiv w:val="1"/>
      <w:marLeft w:val="0"/>
      <w:marRight w:val="0"/>
      <w:marTop w:val="0"/>
      <w:marBottom w:val="0"/>
      <w:divBdr>
        <w:top w:val="none" w:sz="0" w:space="0" w:color="auto"/>
        <w:left w:val="none" w:sz="0" w:space="0" w:color="auto"/>
        <w:bottom w:val="none" w:sz="0" w:space="0" w:color="auto"/>
        <w:right w:val="none" w:sz="0" w:space="0" w:color="auto"/>
      </w:divBdr>
    </w:div>
    <w:div w:id="1977221171">
      <w:bodyDiv w:val="1"/>
      <w:marLeft w:val="0"/>
      <w:marRight w:val="0"/>
      <w:marTop w:val="0"/>
      <w:marBottom w:val="0"/>
      <w:divBdr>
        <w:top w:val="none" w:sz="0" w:space="0" w:color="auto"/>
        <w:left w:val="none" w:sz="0" w:space="0" w:color="auto"/>
        <w:bottom w:val="none" w:sz="0" w:space="0" w:color="auto"/>
        <w:right w:val="none" w:sz="0" w:space="0" w:color="auto"/>
      </w:divBdr>
    </w:div>
    <w:div w:id="2030989652">
      <w:bodyDiv w:val="1"/>
      <w:marLeft w:val="0"/>
      <w:marRight w:val="0"/>
      <w:marTop w:val="0"/>
      <w:marBottom w:val="0"/>
      <w:divBdr>
        <w:top w:val="none" w:sz="0" w:space="0" w:color="auto"/>
        <w:left w:val="none" w:sz="0" w:space="0" w:color="auto"/>
        <w:bottom w:val="none" w:sz="0" w:space="0" w:color="auto"/>
        <w:right w:val="none" w:sz="0" w:space="0" w:color="auto"/>
      </w:divBdr>
    </w:div>
    <w:div w:id="2077126184">
      <w:bodyDiv w:val="1"/>
      <w:marLeft w:val="0"/>
      <w:marRight w:val="0"/>
      <w:marTop w:val="0"/>
      <w:marBottom w:val="0"/>
      <w:divBdr>
        <w:top w:val="none" w:sz="0" w:space="0" w:color="auto"/>
        <w:left w:val="none" w:sz="0" w:space="0" w:color="auto"/>
        <w:bottom w:val="none" w:sz="0" w:space="0" w:color="auto"/>
        <w:right w:val="none" w:sz="0" w:space="0" w:color="auto"/>
      </w:divBdr>
      <w:divsChild>
        <w:div w:id="1925383412">
          <w:marLeft w:val="0"/>
          <w:marRight w:val="0"/>
          <w:marTop w:val="0"/>
          <w:marBottom w:val="0"/>
          <w:divBdr>
            <w:top w:val="none" w:sz="0" w:space="0" w:color="auto"/>
            <w:left w:val="none" w:sz="0" w:space="0" w:color="auto"/>
            <w:bottom w:val="none" w:sz="0" w:space="0" w:color="auto"/>
            <w:right w:val="none" w:sz="0" w:space="0" w:color="auto"/>
          </w:divBdr>
        </w:div>
        <w:div w:id="2068920320">
          <w:marLeft w:val="0"/>
          <w:marRight w:val="0"/>
          <w:marTop w:val="0"/>
          <w:marBottom w:val="0"/>
          <w:divBdr>
            <w:top w:val="none" w:sz="0" w:space="0" w:color="auto"/>
            <w:left w:val="none" w:sz="0" w:space="0" w:color="auto"/>
            <w:bottom w:val="none" w:sz="0" w:space="0" w:color="auto"/>
            <w:right w:val="none" w:sz="0" w:space="0" w:color="auto"/>
          </w:divBdr>
        </w:div>
      </w:divsChild>
    </w:div>
    <w:div w:id="2115204541">
      <w:bodyDiv w:val="1"/>
      <w:marLeft w:val="0"/>
      <w:marRight w:val="0"/>
      <w:marTop w:val="0"/>
      <w:marBottom w:val="0"/>
      <w:divBdr>
        <w:top w:val="none" w:sz="0" w:space="0" w:color="auto"/>
        <w:left w:val="none" w:sz="0" w:space="0" w:color="auto"/>
        <w:bottom w:val="none" w:sz="0" w:space="0" w:color="auto"/>
        <w:right w:val="none" w:sz="0" w:space="0" w:color="auto"/>
      </w:divBdr>
      <w:divsChild>
        <w:div w:id="1238436024">
          <w:marLeft w:val="0"/>
          <w:marRight w:val="0"/>
          <w:marTop w:val="0"/>
          <w:marBottom w:val="0"/>
          <w:divBdr>
            <w:top w:val="none" w:sz="0" w:space="0" w:color="auto"/>
            <w:left w:val="none" w:sz="0" w:space="0" w:color="auto"/>
            <w:bottom w:val="none" w:sz="0" w:space="0" w:color="auto"/>
            <w:right w:val="none" w:sz="0" w:space="0" w:color="auto"/>
          </w:divBdr>
          <w:divsChild>
            <w:div w:id="1481654409">
              <w:marLeft w:val="0"/>
              <w:marRight w:val="0"/>
              <w:marTop w:val="0"/>
              <w:marBottom w:val="0"/>
              <w:divBdr>
                <w:top w:val="none" w:sz="0" w:space="0" w:color="auto"/>
                <w:left w:val="none" w:sz="0" w:space="0" w:color="auto"/>
                <w:bottom w:val="none" w:sz="0" w:space="0" w:color="auto"/>
                <w:right w:val="none" w:sz="0" w:space="0" w:color="auto"/>
              </w:divBdr>
              <w:divsChild>
                <w:div w:id="1708338528">
                  <w:marLeft w:val="0"/>
                  <w:marRight w:val="0"/>
                  <w:marTop w:val="0"/>
                  <w:marBottom w:val="0"/>
                  <w:divBdr>
                    <w:top w:val="none" w:sz="0" w:space="0" w:color="auto"/>
                    <w:left w:val="none" w:sz="0" w:space="0" w:color="auto"/>
                    <w:bottom w:val="none" w:sz="0" w:space="0" w:color="auto"/>
                    <w:right w:val="none" w:sz="0" w:space="0" w:color="auto"/>
                  </w:divBdr>
                </w:div>
              </w:divsChild>
            </w:div>
            <w:div w:id="1870873491">
              <w:marLeft w:val="0"/>
              <w:marRight w:val="0"/>
              <w:marTop w:val="0"/>
              <w:marBottom w:val="0"/>
              <w:divBdr>
                <w:top w:val="none" w:sz="0" w:space="0" w:color="auto"/>
                <w:left w:val="none" w:sz="0" w:space="0" w:color="auto"/>
                <w:bottom w:val="none" w:sz="0" w:space="0" w:color="auto"/>
                <w:right w:val="none" w:sz="0" w:space="0" w:color="auto"/>
              </w:divBdr>
            </w:div>
            <w:div w:id="167409978">
              <w:marLeft w:val="0"/>
              <w:marRight w:val="0"/>
              <w:marTop w:val="0"/>
              <w:marBottom w:val="0"/>
              <w:divBdr>
                <w:top w:val="none" w:sz="0" w:space="0" w:color="auto"/>
                <w:left w:val="none" w:sz="0" w:space="0" w:color="auto"/>
                <w:bottom w:val="none" w:sz="0" w:space="0" w:color="auto"/>
                <w:right w:val="none" w:sz="0" w:space="0" w:color="auto"/>
              </w:divBdr>
              <w:divsChild>
                <w:div w:id="306398480">
                  <w:marLeft w:val="0"/>
                  <w:marRight w:val="0"/>
                  <w:marTop w:val="240"/>
                  <w:marBottom w:val="240"/>
                  <w:divBdr>
                    <w:top w:val="none" w:sz="0" w:space="0" w:color="auto"/>
                    <w:left w:val="none" w:sz="0" w:space="0" w:color="auto"/>
                    <w:bottom w:val="none" w:sz="0" w:space="0" w:color="auto"/>
                    <w:right w:val="none" w:sz="0" w:space="0" w:color="auto"/>
                  </w:divBdr>
                  <w:divsChild>
                    <w:div w:id="1968463936">
                      <w:marLeft w:val="0"/>
                      <w:marRight w:val="120"/>
                      <w:marTop w:val="0"/>
                      <w:marBottom w:val="180"/>
                      <w:divBdr>
                        <w:top w:val="none" w:sz="0" w:space="0" w:color="auto"/>
                        <w:left w:val="none" w:sz="0" w:space="0" w:color="auto"/>
                        <w:bottom w:val="none" w:sz="0" w:space="0" w:color="auto"/>
                        <w:right w:val="none" w:sz="0" w:space="0" w:color="auto"/>
                      </w:divBdr>
                    </w:div>
                    <w:div w:id="441263350">
                      <w:marLeft w:val="0"/>
                      <w:marRight w:val="120"/>
                      <w:marTop w:val="0"/>
                      <w:marBottom w:val="180"/>
                      <w:divBdr>
                        <w:top w:val="none" w:sz="0" w:space="0" w:color="auto"/>
                        <w:left w:val="none" w:sz="0" w:space="0" w:color="auto"/>
                        <w:bottom w:val="none" w:sz="0" w:space="0" w:color="auto"/>
                        <w:right w:val="none" w:sz="0" w:space="0" w:color="auto"/>
                      </w:divBdr>
                    </w:div>
                    <w:div w:id="21288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040">
          <w:marLeft w:val="0"/>
          <w:marRight w:val="0"/>
          <w:marTop w:val="0"/>
          <w:marBottom w:val="0"/>
          <w:divBdr>
            <w:top w:val="none" w:sz="0" w:space="0" w:color="auto"/>
            <w:left w:val="none" w:sz="0" w:space="0" w:color="auto"/>
            <w:bottom w:val="none" w:sz="0" w:space="0" w:color="auto"/>
            <w:right w:val="none" w:sz="0" w:space="0" w:color="auto"/>
          </w:divBdr>
        </w:div>
      </w:divsChild>
    </w:div>
    <w:div w:id="2126149501">
      <w:bodyDiv w:val="1"/>
      <w:marLeft w:val="0"/>
      <w:marRight w:val="0"/>
      <w:marTop w:val="0"/>
      <w:marBottom w:val="0"/>
      <w:divBdr>
        <w:top w:val="none" w:sz="0" w:space="0" w:color="auto"/>
        <w:left w:val="none" w:sz="0" w:space="0" w:color="auto"/>
        <w:bottom w:val="none" w:sz="0" w:space="0" w:color="auto"/>
        <w:right w:val="none" w:sz="0" w:space="0" w:color="auto"/>
      </w:divBdr>
      <w:divsChild>
        <w:div w:id="1601642509">
          <w:marLeft w:val="0"/>
          <w:marRight w:val="0"/>
          <w:marTop w:val="0"/>
          <w:marBottom w:val="0"/>
          <w:divBdr>
            <w:top w:val="none" w:sz="0" w:space="0" w:color="auto"/>
            <w:left w:val="none" w:sz="0" w:space="0" w:color="auto"/>
            <w:bottom w:val="none" w:sz="0" w:space="0" w:color="auto"/>
            <w:right w:val="none" w:sz="0" w:space="0" w:color="auto"/>
          </w:divBdr>
        </w:div>
        <w:div w:id="778528997">
          <w:marLeft w:val="0"/>
          <w:marRight w:val="0"/>
          <w:marTop w:val="0"/>
          <w:marBottom w:val="0"/>
          <w:divBdr>
            <w:top w:val="none" w:sz="0" w:space="0" w:color="auto"/>
            <w:left w:val="none" w:sz="0" w:space="0" w:color="auto"/>
            <w:bottom w:val="none" w:sz="0" w:space="0" w:color="auto"/>
            <w:right w:val="none" w:sz="0" w:space="0" w:color="auto"/>
          </w:divBdr>
          <w:divsChild>
            <w:div w:id="693502510">
              <w:marLeft w:val="0"/>
              <w:marRight w:val="0"/>
              <w:marTop w:val="0"/>
              <w:marBottom w:val="0"/>
              <w:divBdr>
                <w:top w:val="single" w:sz="8" w:space="3" w:color="E1E1E1"/>
                <w:left w:val="none" w:sz="0" w:space="0" w:color="auto"/>
                <w:bottom w:val="none" w:sz="0" w:space="0" w:color="auto"/>
                <w:right w:val="none" w:sz="0" w:space="0" w:color="auto"/>
              </w:divBdr>
            </w:div>
          </w:divsChild>
        </w:div>
        <w:div w:id="1190795562">
          <w:marLeft w:val="0"/>
          <w:marRight w:val="0"/>
          <w:marTop w:val="0"/>
          <w:marBottom w:val="0"/>
          <w:divBdr>
            <w:top w:val="none" w:sz="0" w:space="0" w:color="auto"/>
            <w:left w:val="none" w:sz="0" w:space="0" w:color="auto"/>
            <w:bottom w:val="none" w:sz="0" w:space="0" w:color="auto"/>
            <w:right w:val="none" w:sz="0" w:space="0" w:color="auto"/>
          </w:divBdr>
        </w:div>
        <w:div w:id="1731734397">
          <w:marLeft w:val="0"/>
          <w:marRight w:val="0"/>
          <w:marTop w:val="0"/>
          <w:marBottom w:val="0"/>
          <w:divBdr>
            <w:top w:val="none" w:sz="0" w:space="0" w:color="auto"/>
            <w:left w:val="none" w:sz="0" w:space="0" w:color="auto"/>
            <w:bottom w:val="none" w:sz="0" w:space="0" w:color="auto"/>
            <w:right w:val="none" w:sz="0" w:space="0" w:color="auto"/>
          </w:divBdr>
        </w:div>
        <w:div w:id="2036998285">
          <w:marLeft w:val="0"/>
          <w:marRight w:val="0"/>
          <w:marTop w:val="0"/>
          <w:marBottom w:val="0"/>
          <w:divBdr>
            <w:top w:val="none" w:sz="0" w:space="0" w:color="auto"/>
            <w:left w:val="none" w:sz="0" w:space="0" w:color="auto"/>
            <w:bottom w:val="none" w:sz="0" w:space="0" w:color="auto"/>
            <w:right w:val="none" w:sz="0" w:space="0" w:color="auto"/>
          </w:divBdr>
        </w:div>
        <w:div w:id="1684085256">
          <w:marLeft w:val="0"/>
          <w:marRight w:val="0"/>
          <w:marTop w:val="0"/>
          <w:marBottom w:val="0"/>
          <w:divBdr>
            <w:top w:val="none" w:sz="0" w:space="0" w:color="auto"/>
            <w:left w:val="none" w:sz="0" w:space="0" w:color="auto"/>
            <w:bottom w:val="none" w:sz="0" w:space="0" w:color="auto"/>
            <w:right w:val="none" w:sz="0" w:space="0" w:color="auto"/>
          </w:divBdr>
        </w:div>
        <w:div w:id="850680007">
          <w:marLeft w:val="0"/>
          <w:marRight w:val="0"/>
          <w:marTop w:val="0"/>
          <w:marBottom w:val="0"/>
          <w:divBdr>
            <w:top w:val="none" w:sz="0" w:space="0" w:color="auto"/>
            <w:left w:val="none" w:sz="0" w:space="0" w:color="auto"/>
            <w:bottom w:val="none" w:sz="0" w:space="0" w:color="auto"/>
            <w:right w:val="none" w:sz="0" w:space="0" w:color="auto"/>
          </w:divBdr>
        </w:div>
        <w:div w:id="2009168810">
          <w:marLeft w:val="0"/>
          <w:marRight w:val="0"/>
          <w:marTop w:val="0"/>
          <w:marBottom w:val="0"/>
          <w:divBdr>
            <w:top w:val="none" w:sz="0" w:space="0" w:color="auto"/>
            <w:left w:val="none" w:sz="0" w:space="0" w:color="auto"/>
            <w:bottom w:val="none" w:sz="0" w:space="0" w:color="auto"/>
            <w:right w:val="none" w:sz="0" w:space="0" w:color="auto"/>
          </w:divBdr>
        </w:div>
        <w:div w:id="850534475">
          <w:marLeft w:val="0"/>
          <w:marRight w:val="0"/>
          <w:marTop w:val="0"/>
          <w:marBottom w:val="0"/>
          <w:divBdr>
            <w:top w:val="none" w:sz="0" w:space="0" w:color="auto"/>
            <w:left w:val="none" w:sz="0" w:space="0" w:color="auto"/>
            <w:bottom w:val="none" w:sz="0" w:space="0" w:color="auto"/>
            <w:right w:val="none" w:sz="0" w:space="0" w:color="auto"/>
          </w:divBdr>
          <w:divsChild>
            <w:div w:id="40318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750572">
                  <w:marLeft w:val="0"/>
                  <w:marRight w:val="0"/>
                  <w:marTop w:val="0"/>
                  <w:marBottom w:val="0"/>
                  <w:divBdr>
                    <w:top w:val="none" w:sz="0" w:space="0" w:color="auto"/>
                    <w:left w:val="none" w:sz="0" w:space="0" w:color="auto"/>
                    <w:bottom w:val="none" w:sz="0" w:space="0" w:color="auto"/>
                    <w:right w:val="none" w:sz="0" w:space="0" w:color="auto"/>
                  </w:divBdr>
                  <w:divsChild>
                    <w:div w:id="17231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4/02/08/2024-00895/medicare-and-medicaid-programs-patient-protection-and-affordable-care-act-advancing-interoperabili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maloney@astct.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16.png"/><Relationship Id="rId13" Type="http://schemas.openxmlformats.org/officeDocument/2006/relationships/image" Target="media/image18.png"/><Relationship Id="rId18" Type="http://schemas.openxmlformats.org/officeDocument/2006/relationships/image" Target="media/image25.png"/><Relationship Id="rId3" Type="http://schemas.openxmlformats.org/officeDocument/2006/relationships/image" Target="media/image11.png"/><Relationship Id="rId21" Type="http://schemas.openxmlformats.org/officeDocument/2006/relationships/image" Target="media/image28.png"/><Relationship Id="rId7" Type="http://schemas.openxmlformats.org/officeDocument/2006/relationships/image" Target="media/image15.png"/><Relationship Id="rId12" Type="http://schemas.openxmlformats.org/officeDocument/2006/relationships/image" Target="media/image20.png"/><Relationship Id="rId17" Type="http://schemas.openxmlformats.org/officeDocument/2006/relationships/image" Target="media/image23.png"/><Relationship Id="rId25" Type="http://schemas.openxmlformats.org/officeDocument/2006/relationships/image" Target="media/image30.png"/><Relationship Id="rId2" Type="http://schemas.openxmlformats.org/officeDocument/2006/relationships/image" Target="media/image9.png"/><Relationship Id="rId16" Type="http://schemas.openxmlformats.org/officeDocument/2006/relationships/image" Target="media/image24.png"/><Relationship Id="rId20" Type="http://schemas.openxmlformats.org/officeDocument/2006/relationships/image" Target="media/image26.png"/><Relationship Id="rId1" Type="http://schemas.openxmlformats.org/officeDocument/2006/relationships/image" Target="media/image6.png"/><Relationship Id="rId6" Type="http://schemas.openxmlformats.org/officeDocument/2006/relationships/image" Target="media/image13.png"/><Relationship Id="rId11" Type="http://schemas.openxmlformats.org/officeDocument/2006/relationships/image" Target="media/image19.png"/><Relationship Id="rId24" Type="http://schemas.openxmlformats.org/officeDocument/2006/relationships/image" Target="media/image32.png"/><Relationship Id="rId5" Type="http://schemas.openxmlformats.org/officeDocument/2006/relationships/image" Target="media/image10.png"/><Relationship Id="rId15" Type="http://schemas.openxmlformats.org/officeDocument/2006/relationships/image" Target="media/image21.png"/><Relationship Id="rId23" Type="http://schemas.openxmlformats.org/officeDocument/2006/relationships/image" Target="media/image31.png"/><Relationship Id="rId10" Type="http://schemas.openxmlformats.org/officeDocument/2006/relationships/image" Target="media/image17.png"/><Relationship Id="rId19" Type="http://schemas.openxmlformats.org/officeDocument/2006/relationships/image" Target="media/image27.png"/><Relationship Id="rId4" Type="http://schemas.openxmlformats.org/officeDocument/2006/relationships/image" Target="media/image12.png"/><Relationship Id="rId9" Type="http://schemas.openxmlformats.org/officeDocument/2006/relationships/image" Target="media/image14.png"/><Relationship Id="rId14" Type="http://schemas.openxmlformats.org/officeDocument/2006/relationships/image" Target="media/image22.png"/><Relationship Id="rId22" Type="http://schemas.openxmlformats.org/officeDocument/2006/relationships/image" Target="media/image29.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10.png"/><Relationship Id="rId1" Type="http://schemas.openxmlformats.org/officeDocument/2006/relationships/image" Target="media/image2.png"/><Relationship Id="rId6" Type="http://schemas.openxmlformats.org/officeDocument/2006/relationships/image" Target="media/image60.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7C460-2127-4D4F-B426-08302088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4830</Words>
  <Characters>27537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Microsoft Word - ASTCT FY2021 IPPS Final Comment Letter</vt:lpstr>
    </vt:vector>
  </TitlesOfParts>
  <Company/>
  <LinksUpToDate>false</LinksUpToDate>
  <CharactersWithSpaces>32303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ASTCT FY2021 IPPS Final Comment Letter</dc:title>
  <dc:creator>jugna</dc:creator>
  <cp:lastModifiedBy>Damario, Dani</cp:lastModifiedBy>
  <cp:revision>3</cp:revision>
  <cp:lastPrinted>2022-08-22T17:07:00Z</cp:lastPrinted>
  <dcterms:created xsi:type="dcterms:W3CDTF">2024-03-05T20:22:00Z</dcterms:created>
  <dcterms:modified xsi:type="dcterms:W3CDTF">2024-03-05T20:50:00Z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PScript5.dll Version 5.2.2</vt:lpwstr>
  </property>
  <property fmtid="{D5CDD505-2E9C-101B-9397-08002B2CF9AE}" pid="4" name="LastSaved">
    <vt:filetime>2021-06-17T00:00:00Z</vt:filetime>
  </property>
</Properties>
</file>